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20 de Junio Día de La Bandera Argentina</w:t>
      </w:r>
    </w:p>
    <w:p>
      <w:r>
        <w:t>Buenas días a todos,</w:t>
        <w:br/>
        <w:br/>
        <w:t>Hoy nos encontramos reunidos para conmemorar un día muy especial para todos los argentinos: el Día de la Bandera. Este día nos invita a reflexionar sobre el significado de nuestro símbolo patrio y a recordar la valentía y el coraje de quienes lucharon por nuestra independencia.</w:t>
        <w:br/>
        <w:br/>
        <w:t>La bandera argentina es mucho más que un trapo de colores. Es el reflejo de nuestra historia, de nuestra identidad y de nuestros valores como nación. Cada uno de los colores y cada uno de los elementos que componen nuestra bandera tienen un significado importante y representan lo mejor de nosotros.</w:t>
        <w:br/>
        <w:br/>
        <w:t>El celeste y blanco simbolizan la pureza y la paz, pero también la valentía y la determinación de nuestros próceres, quienes lucharon con fervor por nuestra libertad. Esa combinación de colores nos recuerda que somos un pueblo unido, capaz de superar cualquier adversidad y de trabajar juntos en pos de un futuro mejor.</w:t>
        <w:br/>
        <w:br/>
        <w:t>La escarapela, símbolo precursor de nuestra bandera, también es un recordatorio de nuestra historia. Fue creada por Manuel Belgrano, quien entendió la importancia de tener un distintivo que nos uniera y nos identificara como un pueblo independiente. Esa misma visión de unidad y pertenencia es la que debemos mantener viva en nuestros corazones.</w:t>
        <w:br/>
        <w:br/>
        <w:t>Pero más allá de los símbolos, el Día de la Bandera nos invita a reflexionar sobre lo que significa ser argentino. Ser argentino es ser solidario, es tender una mano al que lo necesita, es luchar por la justicia y la igualdad, es defender nuestros ideales con pasión y compromiso.</w:t>
        <w:br/>
        <w:br/>
        <w:t>Es también recordar con gratitud a aquellos que dieron su vida por nuestra libertad y nuestros derechos. Recordar a Belgrano y a todos los próceres que hicieron posible nuestra independencia, es un acto de honor y agradecimiento hacia quienes construyeron las bases de nuestra nación.</w:t>
        <w:br/>
        <w:br/>
        <w:t>Hoy, más que nunca, necesitamos mantener viva esa llama de patriotismo. Necesitamos recordar que juntos podemos superar cualquier desafío y construir un futuro próspero y justo para todos.</w:t>
        <w:br/>
        <w:br/>
        <w:t>En este Día de la Bandera, hagamos un compromiso con nuestra patria. Comprometámonos a trabajar por una Argentina más igualitaria, más solidaria y más inclusiva. Comprometámonos a educar a nuestras futuras generaciones en los valores de nuestra bandera, para que sigan llevando con orgullo nuestra historia y nuestras raíces.</w:t>
        <w:br/>
        <w:br/>
        <w:t>Hoy, alzamos bien alto nuestra bandera y decimos con orgullo: ¡Viva la Patria, viva nuestra bandera! Que la celeste y blanca nos continúen representando como un pueblo unido, valiente y luchador.</w:t>
        <w:br/>
        <w:br/>
        <w:t>¡Feliz Día de la Bandera Argentina!</w:t>
        <w:br/>
        <w:br/>
        <w:t>¡Viva Argentina!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