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20 de Junio Dia de La Bandera Argentina Primaria</w:t>
      </w:r>
    </w:p>
    <w:p>
      <w:r>
        <w:t>Queridos alumnos y alumnas,</w:t>
        <w:br/>
        <w:br/>
        <w:t>Hoy nos reunimos para conmemorar un día muy especial en nuestra historia: el Día de la Bandera Argentina. Es un día en el que celebramos y honramos uno de los símbolos más importantes de nuestro país: nuestra querida bandera celeste y blanca.</w:t>
        <w:br/>
        <w:br/>
        <w:t>La bandera argentina es mucho más que un simple trozo de tela. Representa nuestro orgullo y nuestra identidad como argentinos. Fue creada por el general Manuel Belgrano el 27 de febrero de 1812, en plena lucha por nuestra independencia. Belgrano tuvo la visión de unir a todos los argentinos bajo un mismo emblema, y creó una bandera que simboliza nuestros valores y nuestra historia.</w:t>
        <w:br/>
        <w:br/>
        <w:t>La bandera argentina tiene tres colores: el celeste, que representa la justicia y la lealtad; el blanco, que simboliza la pureza y la sinceridad; y el sol de color amarillo, que evoca nuestra libertad y nuestra fuerza como nación. Cada vez que la vemos ondear en el mástil, nos recuerda la importancia de estos valores en nuestra vida diaria.</w:t>
        <w:br/>
        <w:br/>
        <w:t>Además, la Bandera Nacional Argentina también está presente en todos los actos y ceremonias oficiales, en nuestro DNI, en los edificios públicos y en nuestras escuelas. Es un recordatorio constante de nuestra unidad como argentinos y de nuestro compromiso con la patria.</w:t>
        <w:br/>
        <w:br/>
        <w:t>En este día, quiero recordarles la importancia de respetar y valorar nuestra bandera. Debemos tratarla con el mayor cuidado y respeto, ya que es uno de los símbolos más sagrados de nuestra nación. Debemos recordar que la bandera debe estar siempre limpia y en buen estado, y que debe ser izada en forma correcta y respetuosa.</w:t>
        <w:br/>
        <w:br/>
        <w:t>También quiero recordarles que la bandera no solo es un símbolo patrio, sino que representa nuestra historia y nuestros héroes. Cada vez que vemos nuestra bandera ondear al viento, debemos recordar y honrar a aquellos valientes que lucharon y dieron su vida por nuestra libertad.</w:t>
        <w:br/>
        <w:br/>
        <w:t>Finalmente, quiero recordarles que cada uno de ustedes es un pequeño pedazo de esta gran bandera argentina. Cada uno de ustedes tiene un papel importante en la construcción de nuestro país, en ser buenos ciudadanos y en llevar los valores de nuestra bandera en su corazón.</w:t>
        <w:br/>
        <w:br/>
        <w:t>En este día tan especial, los invito a llevar nuestra bandera en alto y a celebrar con orgullo nuestra identidad como argentinos. Celebremos juntos el Día de la Bandera, recordemos su historia y honremos a aquellos que lucharon por ella. ¡Feliz Día de la Bandera Argentina!</w:t>
        <w:br/>
        <w:br/>
        <w:t>¡Viva la Bandera Argentina!</w:t>
        <w:br/>
        <w:br/>
        <w:t>¡Viva nuestra patria!</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