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16 de Septiembre Independencia</w:t>
      </w:r>
    </w:p>
    <w:p>
      <w:r>
        <w:t>¡Amigas y amigos, compañeras y compañeros, buenos días!</w:t>
        <w:br/>
        <w:br/>
        <w:t>Hoy nos encontramos aquí para conmemorar un día muy especial en la historia de nuestro país: el 16 de septiembre, Día de la Independencia. Hoy celebramos 211 años de haber proclamado nuestra libertad y haber luchado contra la opresión y el sometimiento.</w:t>
        <w:br/>
        <w:br/>
        <w:t>Recordemos que hace más de dos siglos, nuestra nación se encontraba bajo el dominio de un poder extranjero que limitaba nuestras libertades y derechos. Pero un grupo valiente de hombres y mujeres, encabezados por Hidalgo y Allende, se levantaron en armas y dieron el grito de libertad en Dolores.</w:t>
        <w:br/>
        <w:br/>
        <w:t>Aquella noche de 1810, el sonido de las campanas y el grito de "¡Viva México!" fue el inicio de una lucha que duraría varios años, pero que finalmente culminaría con la independencia de México. Cientos de guerreros, de todas las clases sociales y regiones del país, se unieron para defender nuestra tierra y nuestros derechos.</w:t>
        <w:br/>
        <w:br/>
        <w:t>Hoy, recordamos a esos héroes y heroínas que dieron su vida por la libertad de México. Recordamos a aquellos que sacrificaron todo por un ideal, por un sueño de un México libre y justo. Hoy les rendimos honores y prometemos seguir su legado, trabajando incansablemente por la justicia y la igualdad en nuestro país.</w:t>
        <w:br/>
        <w:br/>
        <w:t>Pero no solo recordamos el pasado, también celebramos el presente y miramos hacia el futuro. México ha logrado grandes avances desde aquellos días de la lucha por la independencia. Hemos construido una nación fuerte y diversa, rica en cultura, tradiciones y recursos naturales.</w:t>
        <w:br/>
        <w:br/>
        <w:t>Sin embargo, aún enfrentamos grandes desafíos. La desigualdad, la pobreza, la violencia y la corrupción siguen presentes en nuestra sociedad. Pero hoy, en este día de celebración, también nos comprometemos a seguir trabajando para superar estos obstáculos y construir un México mejor para todos.</w:t>
        <w:br/>
        <w:br/>
        <w:t>La independencia no solo nos otorgó la libertad política, sino también la responsabilidad de forjar un país más justo y próspero. Debemos luchar por una educación de calidad para todos, por empleos dignos y bien remunerados, por acceso a la salud y a la justicia. Debemos luchar por un México donde los derechos de todos sean respetados, sin importar su género, origen étnico o condición social.</w:t>
        <w:br/>
        <w:br/>
        <w:t>En este día, también debemos recordar la importancia de la unidad. Como sociedad, debemos dejar de lado nuestras diferencias y trabajar juntos por el bien común. Solo así podremos superar los desafíos que enfrentamos y construir un futuro mejor para nuestras familias y para las generaciones venideras.</w:t>
        <w:br/>
        <w:br/>
        <w:t>Hoy celebramos la independencia de México, pero también celebramos nuestro compromiso con los valores que nos llevaron a ser un país libre. Celebramos nuestro amor por nuestra tierra, nuestras tradiciones y nuestro pueblo.</w:t>
        <w:br/>
        <w:br/>
        <w:t>¡Viva México! ¡Viva la independencia y la libertad! ¡Vivan los héroes que nos dieron patria! ¡Juntos construyamos un México más justo y próspero!</w:t>
        <w:br/>
        <w:br/>
        <w:t>¡Muchas gracias y que viva nuestra querida patria!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