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15 de Septiembre México</w:t>
      </w:r>
    </w:p>
    <w:p>
      <w:r>
        <w:t>Honorable público mexicano,</w:t>
        <w:br/>
        <w:br/>
        <w:t xml:space="preserve">Hoy nos reunimos aquí, en unión y fraternidad, para conmemorar un día muy especial en la historia de nuestro amado México. Un día en el que recordamos el coraje y la valentía de nuestros antepasados, aquellos hombres y mujeres que lucharon incansablemente por la libertad y la independencia de nuestra nación. </w:t>
        <w:br/>
        <w:br/>
        <w:t>Hace más de doscientos años, un grupo de visionarios mexicanos liderados por Miguel Hidalgo y José María Morelos, se levantaron en armas contra la opresión y el yugo del dominio español. Fue el inicio de un largo camino hacia nuestra libertad, un camino lleno de sacrificio y determinación que culminó el 27 de septiembre de 1821, cuando finalmente obtuvimos nuestra independencia.</w:t>
        <w:br/>
        <w:br/>
        <w:t>Hoy, en este 15 de septiembre, celebramos el espíritu indomable de nuestros héroes, aquellos que no se rindieron ante la adversidad y lucharon por el futuro de México. Su legado vive en cada rincón de nuestro país, en cada mexicano que se enorgullece de su identidad, de su cultura y de su historia.</w:t>
        <w:br/>
        <w:br/>
        <w:t>En este día emblemático, debemos reflexionar sobre los grandes logros que como nación hemos alcanzado. México es un país rico en cultura, en tradiciones y en recursos naturales. Somos una nación de gente trabajadora, creativa y talentosa. A lo largo de nuestra historia, hemos enfrentado desafíos y hemos demostrado una y otra vez nuestra capacidad de sobreponernos y salir adelante.</w:t>
        <w:br/>
        <w:br/>
        <w:t>Sin embargo, también recordemos que aún tenemos retos por superar. La desigualdad, la pobreza y la corrupción siguen afectando a muchos mexicanos. Es nuestro deber como ciudadanos, como mexicanos comprometidos con nuestra patria, trabajar unidos para enfrentar y superar estos problemas. Debemos seguir luchando por un México más justo, más igualitario y más próspero para todos.</w:t>
        <w:br/>
        <w:br/>
        <w:t>Celebremos hoy nuestro orgullo de ser mexicanos, honrando a nuestros héroes y a todos aquellos que han contribuido al crecimiento y desarrollo de nuestro país. Celebremos nuestra diversidad, nuestras raíces y nuestras tradiciones. Celebremos la solidaridad que nos caracteriza como pueblo.</w:t>
        <w:br/>
        <w:br/>
        <w:t>En este día de fiesta, donde las calles se llenan de música, de colores y de alegría, recordemos también ser responsables y cuidar de nuestra salud y la de los demás. Sigamos las indicaciones de las autoridades y celebremos desde casa, en pequeños grupos, con las medidas de precaución necesarias. La pandemia que estamos enfrentando nos ha demostrado que, como mexicanos, somos capaces de adaptarnos y superar cualquier obstáculo que se nos presente.</w:t>
        <w:br/>
        <w:br/>
        <w:t>En conclusión, en este Día de la Independencia, elevemos nuestras voces en honor a nuestra patria. Sigamos trabajando juntos por un México mejor, más fuerte y más próspero. Recordemos siempre el legado de nuestros héroes y mantengamos viva la llama de la independencia en nuestros corazones.</w:t>
        <w:br/>
        <w:br/>
        <w:t>¡Viva México!</w:t>
        <w:br/>
        <w:br/>
        <w:t>¡Viva la Independencia!</w:t>
        <w:br/>
        <w:br/>
        <w:t>¡Viva el pueblo mexicano!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