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15 de Septiembre Independencia de México</w:t>
      </w:r>
    </w:p>
    <w:p>
      <w:r>
        <w:t>Queridos compatriotas,</w:t>
        <w:br/>
        <w:br/>
        <w:t>Es un honor estar aquí hoy, en esta fecha tan significativa para todos los mexicanos, el 15 de septiembre, día en que celebramos con orgullo y gratitud nuestra Independencia. Es un momento para recordar a aquellos valientes hombres y mujeres que lucharon y sacrificaron sus vidas para que pudiéramos ser libres.</w:t>
        <w:br/>
        <w:br/>
        <w:t>Hace más de dos siglos, nuestro país vivía bajo el dominio de la corona española, sometido a sus leyes y vejaciones. Pero un grupo de visionarios, encabezados por Hidalgo, Morelos y Allende, decidieron levantarse y alzar sus voces en busca de un México libre y soberano. Fue así como el grito de independencia resonó en los corazones de todos los mexicanos, y se convirtió en un símbolo de rebeldía y esperanza.</w:t>
        <w:br/>
        <w:br/>
        <w:t>Hoy, como mexicanos, debemos reconocer y agradecer el legado de aquellos héroes y heroínas que nos dieron patria. Su lucha nos permitió disfrutar de una nación independiente, en la que podemos expresarnos libremente, decidir nuestro propio destino y buscar la justicia y el bienestar común.</w:t>
        <w:br/>
        <w:br/>
        <w:t>Pero la independencia no es solo un hecho histórico, es un valor que debemos mantener y cultivar en nuestro presente y futuro. Como ciudadanos, tenemos la responsabilidad de continuar construyendo un México mejor, más justo y equitativo. Debemos luchar contra la corrupción, la desigualdad y la violencia, para así honrar la memoria de aquellos que nos dieron la libertad.</w:t>
        <w:br/>
        <w:br/>
        <w:t>Es cierto que enfrentamos grandes desafíos como sociedad, pero también es verdad que somos una nación llena de fortalezas y talento. Tenemos una rica cultura, una diversidad natural envidiable y un espíritu indomable. Pongamos en alto nuestras raíces y trabajemos juntos por el progreso y desarrollo de México.</w:t>
        <w:br/>
        <w:br/>
        <w:t>En este día de celebración, recordemos a las personas que han perdido su vida en la lucha por la libertad y justicia en nuestro país. Honremos su memoria comprometiéndonos a ser mejores ciudadanos, a respetar nuestros derechos, pero también a cumplir con nuestras obligaciones.</w:t>
        <w:br/>
        <w:br/>
        <w:t>No olvidemos que la independencia se logra día a día, con actos de valentía y con la suma de esfuerzos individuales. Conscientes de ello, sigamos adelante, construyendo un México digno de la herencia que nuestros antepasados nos dejaron.</w:t>
        <w:br/>
        <w:br/>
        <w:t>¡Viva México!</w:t>
        <w:br/>
        <w:br/>
        <w:t>¡Viva la Independencia!</w:t>
        <w:br/>
        <w:br/>
        <w:t>¡Vivan los mexicanos!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