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15 de Septiembre 2016 Guatemala</w:t>
      </w:r>
    </w:p>
    <w:p>
      <w:r>
        <w:t>Buenas noches queridos compatriotas guatemaltecos,</w:t>
        <w:br/>
        <w:br/>
        <w:t>Hoy nos encontramos reunidos en esta ocasión tan especial, un día en el que conmemoramos la independencia de nuestra amada Guatemala. Es un honor para mí dirigirme a ustedes en este 15 de septiembre de 2016, un día en el que celebramos 195 años de libertad y soberanía.</w:t>
        <w:br/>
        <w:br/>
        <w:t>Hace casi dos siglos, nuestros valientes antepasados lucharon por la independencia de nuestra nación, soñando con un futuro de progreso y bienestar para todos los guatemaltecos. En ese momento, tomaron la decisión valiente y determinante de liberarse del yugo de la opresión y comenzar una nueva era de emancipación.</w:t>
        <w:br/>
        <w:br/>
        <w:t>Hoy, al mirar atrás, podemos recordar con orgullo y gratitud a aquellos líderes y a todos aquellos que sacrificaron sus vidas y su bienestar por el bien mayor de nuestra nación. Su espíritu de lucha y determinación es una gran inspiración para todos nosotros, y es nuestra responsabilidad honrar su legado.</w:t>
        <w:br/>
        <w:br/>
        <w:t>Guatemala ha recorrido un largo camino desde aquellos días de independencia. Hemos enfrentado innumerables desafíos y obstáculos en nuestro camino hacia el desarrollo y la prosperidad. Sin embargo, a pesar de todos los contratiempos, nunca hemos perdido la fe en nuestro país y en el potencial de nuestra gente.</w:t>
        <w:br/>
        <w:br/>
        <w:t>Hoy, más que nunca, es el momento de mirar hacia adelante y trabajar juntos para construir el Guatemala que todos merecemos. Un país en el que cada niño pueda tener acceso a una educación de calidad, donde la justicia sea igual para todos, y donde el desarrollo económico sea inclusivo y sostenible.</w:t>
        <w:br/>
        <w:br/>
        <w:t>Para lograr esta visión, necesitamos unir nuestras fuerzas y trabajar en conjunto como una sola Guatemala. Debemos dejar de lado nuestras diferencias y enfocarnos en lo que nos une: el amor por nuestra tierra y nuestro deseo de ver a Guatemala brillar en todo su esplendor.</w:t>
        <w:br/>
        <w:br/>
        <w:t>En este día tan especial, hago un llamado a todos los guatemaltecos a comprometerse con el futuro de nuestro país. Insto a los líderes políticos, empresariales y comunitarios a trabajar de la mano, buscando soluciones innovadoras y colaborativas para enfrentar los desafíos que nos aquejan.</w:t>
        <w:br/>
        <w:br/>
        <w:t>También quiero aprovechar esta oportunidad para reconocer el arduo trabajo de aquellos guatemaltecos que día a día contribuyen al desarrollo de nuestra nación. A los agricultores que cultivan nuestras tierras, a los maestros que educan a nuestras futuras generaciones, a los médicos y enfermeras que cuidan de nuestra salud, y a todos aquellos que hacen su parte, quiero expresar mi más sincero agradecimiento.</w:t>
        <w:br/>
        <w:br/>
        <w:t>En este 15 de septiembre, renovemos nuestro compromiso de luchar juntos por una Guatemala mejor. Un lugar en el que la igualdad, la justicia y la oportunidad estén al alcance de todos. Un lugar en el que podamos decir con orgullo que somos guatemaltecos.</w:t>
        <w:br/>
        <w:br/>
        <w:t>¡Feliz día de la independencia, Guatemala!</w:t>
        <w:br/>
        <w:br/>
        <w:t>¡Viva Guatemala! ¡Viva la libertad!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