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12 de Octubre Nivel Primario</w:t>
      </w:r>
    </w:p>
    <w:p>
      <w:r>
        <w:t>Buenos días a todos,</w:t>
        <w:br/>
        <w:br/>
        <w:t>Estamos aquí reunidos en un día muy especial, el 12 de Octubre, un día en el que celebramos y recordamos un hecho histórico muy importante. Hoy conmemoramos el Día de la Hispanidad.</w:t>
        <w:br/>
        <w:br/>
        <w:t>Hace más de quinientos años, los navegantes Cristóbal Colón y su tripulación llegaron a tierras desconocidas para ellos. Fue un encuentro entre dos culturas diferentes, el encuentro entre los pueblos indígenas que ya habitaban estas tierras y los europeos que llegaron buscando nuevas rutas comerciales.</w:t>
        <w:br/>
        <w:br/>
        <w:t>Es importante que todos nosotros entendamos y valoremos lo que este día representa. El 12 de Octubre nos recuerda la diversidad y la riqueza cultural de nuestro país, una mezcla única entre las tradiciones indígenas y las influencias españolas. Este intercambio cultural ha dado origen a la identidad que hoy tenemos como mexicanos.</w:t>
        <w:br/>
        <w:br/>
        <w:t>En este día, debemos reflexionar sobre la importancia de respetar y valorar la diversidad cultural, ya que es lo que nos enriquece como sociedad. Debemos recordar y honrar a las culturas indígenas que han contribuido tanto a nuestra historia y a nuestra identidad.</w:t>
        <w:br/>
        <w:br/>
        <w:t>Hoy, como niños y niñas, tenemos la responsabilidad de seguir construyendo un México mejor, un México en el cual todas las culturas sean valoradas y respetadas. Debemos aprender a convivir en armonía, a escuchar y comprender a los demás, sin importar su origen o su cultura.</w:t>
        <w:br/>
        <w:br/>
        <w:t>Además, es fundamental que sigamos aprendiendo sobre nuestra propia historia, sobre las culturas indígenas y sobre cómo podemos preservar y cuidar nuestro patrimonio cultural. Debemos ser conscientes de que este es un legado invaluable que debemos proteger y transmitir a las futuras generaciones.</w:t>
        <w:br/>
        <w:br/>
        <w:t>En este día, les animo a que piensen en cómo cada uno de nosotros puede contribuir a construir un mundo más inclusivo y equitativo. Un mundo en el cual todas las culturas sean valoradas y respetadas. Un mundo en el que podamos celebrar nuestra diversidad y aprender unos de otros.</w:t>
        <w:br/>
        <w:br/>
        <w:t>En conclusión, el 12 de Octubre es una fecha para recordar y valorar la riqueza cultural de nuestro país. Es una oportunidad para reflexionar sobre cómo podemos construir un México más inclusivo y equitativo. Les animo a que sigamos aprendiendo, respetando y valorando nuestras raíces, para así construir un futuro mejor.</w:t>
        <w:br/>
        <w:br/>
        <w:t>¡Feliz Día de la Hispanidad a todos!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