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Egresados de Séptimo Grado</w:t>
      </w:r>
    </w:p>
    <w:p>
      <w:r>
        <w:t>Estimados egresados de séptimo grado, profesores, padres y familiares:</w:t>
        <w:br/>
        <w:br/>
        <w:t>Hoy nos encontramos aquí para celebrar un logro importante en la vida de cada uno de ustedes: el final de sus años de educación primaria. Es un momento de alegría y orgullo, pero también de reflexión sobre el camino recorrido y las oportunidades que se abren ante ustedes.</w:t>
        <w:br/>
        <w:br/>
        <w:t>Durante estos años, han trabajado arduamente para aprender, crecer y desarrollar sus habilidades. Han enfrentado desafíos, superado obstáculos y han demostrado su capacidad de adaptación y resiliencia. Hoy, todos esos esfuerzos se ven recompensados y deben sentirse verdaderamente orgullosos de lo que han logrado.</w:t>
        <w:br/>
        <w:br/>
        <w:t>Pero más allá de los conocimientos académicos, es importante recordar las lecciones que han aprendido fuera del aula. Han aprendido a trabajar en equipo, a ser responsables, a respetar a los demás y a valorar la diversidad. Estas habilidades son fundamentales para su crecimiento personal y para afrontar los desafíos que encontrarán en la vida.</w:t>
        <w:br/>
        <w:br/>
        <w:t>Ahora, mientras se preparan para dar el siguiente paso en su educación, quiero recordarles la importancia de seguir aprendiendo, de buscar el conocimiento en todas las situaciones y de nunca conformarse con lo que ya saben. La educación no termina en la escuela, sino que es un viaje constante a lo largo de toda la vida. No tengan miedo de explorar nuevos intereses, de tomar riesgos y de enfrentarse a los desafíos que se les presenten.</w:t>
        <w:br/>
        <w:br/>
        <w:t>Recuerden también que el éxito no se mide solamente en notas o títulos, sino en la felicidad y la satisfacción personal que obtengan al alcanzar sus metas y ser la mejor versión de ustedes mismos. No se comparen con los demás y no dejen que las expectativas de los demás dicten su camino. Ustedes tienen el poder de decidir qué quieren lograr y cómo llegar allí.</w:t>
        <w:br/>
        <w:br/>
        <w:t>Aprovechen cada oportunidad que se les presente, ya sea en el ámbito académico, deportivo, artístico o en cualquier otra área. No tengan miedo de hacer preguntas, de pedir ayuda cuando la necesiten y de buscar mentores que les inspiren y les ayuden a crecer.</w:t>
        <w:br/>
        <w:br/>
        <w:t>Finalmente, quiero recordarles la importancia de agradecer. Agradezcan a sus padres, familiares y profesores por el apoyo incondicional que les han brindado a lo largo de estos años. Agradezcan también a sus compañeros por el compañerismo y los momentos compartidos.</w:t>
        <w:br/>
        <w:br/>
        <w:t>En resumen, queridos egresados, siempre recuerden que el aprendizaje es un viaje sin fin. No tengan miedo de enfrentar los desafíos, de seguir aprendiendo y de ser ustedes mismos. Les deseo todo el éxito en sus futuros años de estudio y les animo a seguir persiguiendo sus sueños con determinación y pasión.</w:t>
        <w:br/>
        <w:br/>
        <w:t>¡Felicitaciones a todos ustedes y que tengan un brillante futuro por delante!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