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Egresados de Secundaria Adultos</w:t>
      </w:r>
    </w:p>
    <w:p>
      <w:r>
        <w:t>Buenas tardes a todos,</w:t>
        <w:br/>
        <w:br/>
        <w:t>Hoy nos encontramos aquí para celebrar un logro importante en nuestras vidas: la culminación de la educación secundaria. No importa cuánto tiempo haya pasado desde que abandonamos las aulas por primera vez, lo importante es que estamos aquí, listos para recibir nuestro diploma y seguir adelante en nuestro camino hacia un futuro brillante.</w:t>
        <w:br/>
        <w:br/>
        <w:t>Es cierto que muchos de nosotros no tuvimos la oportunidad de completar nuestra educación secundaria en el momento adecuado. Ya sea por circunstancias familiares, laborales o personales, nuestras vidas tomaron un rumbo diferente al que habíamos imaginado. Pero hoy, estamos aquí demostrando que nunca es tarde para perseguir nuestros sueños y alcanzar nuestras metas.</w:t>
        <w:br/>
        <w:br/>
        <w:t>Durante estos años, hemos enfrentado desafíos y obstáculos que nos han puesto a prueba. Pero eso no fue suficiente para detenernos. Hemos demostrado una gran resiliencia y determinación al continuar nuestra educación y convertirnos en egresados de secundaria. Esto es algo de lo que debemos estar orgullosos.</w:t>
        <w:br/>
        <w:br/>
        <w:t>Quiero enfatizar la importancia de este logro para nuestras vidas. La educación no solo nos proporciona conocimientos, sino que también nos permite crecer como personas y abrir las puertas a oportunidades que antes parecían inalcanzables. Ahora tenemos la capacidad de seguir avanzando en nuestra carrera, de acceder a empleos mejor remunerados y de brindar un mejor futuro para nuestras familias.</w:t>
        <w:br/>
        <w:br/>
        <w:t>Pero este no es el final de nuestro viaje educativo. Este es solo el comienzo. Ahora tenemos un desafío aún mayor por delante: continuar aprendiendo y creciendo constantemente. No importa si decidimos continuar nuestros estudios en la universidad o si optamos por capacitarnos en una profesión u oficio específico. Lo importante es que aprovechemos esta oportunidad para seguir avanzando y nunca dejar de aprender.</w:t>
        <w:br/>
        <w:br/>
        <w:t>Hay muchas lecciones importantes que hemos aprendido durante nuestra educación secundaria. La perseverancia, el trabajo en equipo, la disciplina y la capacidad de adaptarse al cambio son solo algunas de ellas. Estas habilidades nos serán útiles en todas las áreas de nuestra vida, no solo en el ámbito académico o profesional. Utilicemos estas lecciones como guía para enfrentar los desafíos futuros con confianza y determinación.</w:t>
        <w:br/>
        <w:br/>
        <w:t>Quiero agradecer a todos los maestros y profesores que nos acompañaron en este viaje. Su dedicación y pasión por la enseñanza nos han inspirado a superar nuestras limitaciones y a creer en nosotros mismos. Gracias por su paciencia, por su apoyo y por creer en nuestro potencial.</w:t>
        <w:br/>
        <w:br/>
        <w:t>También quiero agradecer a nuestras familias y seres queridos que nos han apoyado en este camino. Su aliento y motivación han sido fundamentales para llegar hasta aquí. Gracias por estar a nuestro lado en los momentos difíciles y por celebrar nuestros logros con alegría.</w:t>
        <w:br/>
        <w:br/>
        <w:t>Finalmente, quiero felicitar a todos y cada uno de nosotros. Hoy nos convertimos en egresados de secundaria, en adultos que están listos para enfrentar cualquier desafío y que tienen todas las herramientas necesarias para alcanzar el éxito en la vida. Continuemos trabajando duro, siguiendo nuestros sueños y nunca dejemos de aprender.</w:t>
        <w:br/>
        <w:br/>
        <w:t>¡Felicitaciones, egresados de secundaria!</w:t>
        <w:br/>
        <w:br/>
        <w:t>¡El futuro está en nuestras manos!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