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Egresados de Nivel Inicial</w:t>
      </w:r>
    </w:p>
    <w:p>
      <w:r>
        <w:t>Queridos graduados,</w:t>
        <w:br/>
        <w:br/>
        <w:t>Hoy es un día especial, un día en el que celebramos un logro importante en sus vidas: su graduación del nivel inicial. Es un honor para mí dirigirme a ustedes en este momento tan significativo.</w:t>
        <w:br/>
        <w:br/>
        <w:t>A lo largo de estos años, hemos sido testigos de su crecimiento y desarrollo, desde sus primeros pasos hasta el inicio de su educación formal. Han superado desafíos, han aprendido nuevas habilidades y han mostrado un gran progreso en su aprendizaje.</w:t>
        <w:br/>
        <w:br/>
        <w:t>Quiero felicitar a cada uno de ustedes por el esfuerzo, dedicación y perseverancia que han demostrado durante este tiempo. Han trabajado arduamente, han explorado su creatividad, han desarrollado su curiosidad y han adquirido conocimientos que les serán útiles en su vida futura.</w:t>
        <w:br/>
        <w:br/>
        <w:t>Pero, más allá de los conocimientos académicos que han adquirido, quiero destacar otras habilidades y valores que han cultivado a lo largo de estos años. Han aprendido a trabajar en equipo, a compartir, a respetar las diferencias, a ser responsables y a superar obstáculos. Estas son habilidades fundamentales que les servirán a lo largo de sus vidas, no solo en su educación continua, sino también en sus relaciones interpersonales y en su desarrollo personal.</w:t>
        <w:br/>
        <w:br/>
        <w:t>A lo largo de su tiempo en este nivel, hemos sido testigos de su inocencia, de su espontaneidad y de su alegría. No olviden nunca la importancia de mantener esos valores en sus vidas. Siempre busquen la felicidad en las cosas pequeñas, en las sonrisas y alegrías cotidianas. No pierdan esa curiosidad que los ha impulsado a explorar el mundo que les rodea.</w:t>
        <w:br/>
        <w:br/>
        <w:t>Quiero agradecer también a los padres y familiares que han estado presentes en este viaje. Gracias por confiar en nosotros y por apoyar la educación de sus hijos. Su participación activa y constante ha sido fundamental en su desarrollo. Sigamos trabajando juntos para brindarles a nuestros niños las mejores oportunidades de crecimiento y aprendizaje.</w:t>
        <w:br/>
        <w:br/>
        <w:t>Ahora, a medida que avanzan hacia el siguiente nivel educativo, quiero recordarles que este es solo el comienzo de un largo camino. Hay mucho por descubrir, aprender y lograr. Sigan persiguiendo sus sueños, luchando por lo que desean y nunca se rindan ante los obstáculos.</w:t>
        <w:br/>
        <w:br/>
        <w:t>Recuerden que el aprendizaje no se limita solo a las aulas, sino también en cada experiencia que la vida les presente. Aprovechen cada oportunidad para aprender algo nuevo, para crecer como personas y para contribuir positivamente a su comunidad.</w:t>
        <w:br/>
        <w:br/>
        <w:t>En nombre de todo el equipo educativo, les deseo mucho éxito en el futuro. Pueden estar seguros de que tienen las habilidades necesarias para enfrentar los desafíos que se les presenten. Confíen en ustedes mismos, crean en sus capacidades y sigan adelante con determinación y valentía.</w:t>
        <w:br/>
        <w:br/>
        <w:t>Felicitaciones, queridos graduados. Siempre recordaremos estos años juntos y estamos orgullosos de verlos crecer. Que este sea solo el comienzo de una vida llena de logros, satisfacción y felicidad.</w:t>
        <w:br/>
        <w:br/>
        <w:t>¡Felicidades y adelante! ¡El mundo los espera con los brazos abiertos!</w:t>
        <w:br/>
        <w:br/>
        <w:t>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