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Egresados de Licenciatura</w:t>
      </w:r>
    </w:p>
    <w:p>
      <w:r>
        <w:t>Queridos egresados,</w:t>
        <w:br/>
        <w:br/>
        <w:t>Hoy nos encontramos aquí para celebrar el logro que han alcanzado: el obtener su título de licenciatura. Es un momento de alegría y orgullo, no solo para ustedes, sino también para todos aquellos que han estado a su lado durante este camino. Familiares, amigos y profesores se unen a mí en felicitarlos por este gran logro.</w:t>
        <w:br/>
        <w:br/>
        <w:t>En los últimos años, han dedicado innumerables horas de estudio, investigación y sacrificio para llegar hasta aquí. Han enfrentado desafíos académicos y personales, pero han demostrado una determinación y una pasión excepcionales.</w:t>
        <w:br/>
        <w:br/>
        <w:t>Al obtener su título de licenciatura, se han convertido en expertos en su campo de estudio. Han adquirido conocimientos y habilidades que les permitirán sobresalir en sus futuras carreras profesionales. Pero este título no solo representa un conjunto de habilidades técnicas, también es una prueba de su perseverancia y su capacidad de superar obstáculos.</w:t>
        <w:br/>
        <w:br/>
        <w:t>Este logro no hubiera sido posible sin el apoyo de sus seres queridos. Sus padres, hermanos, parejas y amigos siempre estuvieron allí para brindarles aliento, motivación y una mano amiga cuando más lo necesitaban. Agradezcan a aquellos que han estado a su lado en este viaje, su apoyo incondicional ha sido fundamental para su éxito.</w:t>
        <w:br/>
        <w:br/>
        <w:t>Pero también es importante reconocer el papel fundamental de sus profesores. Ellos han sido sus guías, sus mentores y sus inspiraciones académicas. Han compartido con ustedes su conocimiento y experiencia, estimulando su curiosidad y guiándolos en el camino hacia la excelencia. Agradezcamos a nuestros profesores por su dedicación y compromiso con nuestra educación.</w:t>
        <w:br/>
        <w:br/>
        <w:t>Hoy, no solo estamos aquí para celebrar su éxito, sino también para mirar hacia el futuro. Como egresados de licenciatura, se enfrentarán a nuevos desafíos y oportunidades. El mundo está cambiando rápidamente y ustedes tienen la responsabilidad de adaptarse y crecer en este entorno en constante evolución.</w:t>
        <w:br/>
        <w:br/>
        <w:t>No tengan miedo de perseguir sus sueños y seguir su pasión. Estudien algo que les apasione y que les haga feliz. El éxito en la vida no se mide únicamente por el dinero o el estatus, sino por la felicidad y satisfacción que encuentren en lo que hacen.</w:t>
        <w:br/>
        <w:br/>
        <w:t>Recuerden que el aprendizaje no se detiene aquí. La vida es un proceso continuo de crecimiento y desarrollo personal y profesional. Nunca dejen de aprender, de buscar nuevas oportunidades y de desafiar sus propios límites. Sean valientes, persistentes y nunca se rindan.</w:t>
        <w:br/>
        <w:br/>
        <w:t>A partir de hoy, comienza un nuevo capítulo en sus vidas. Es un privilegio y una responsabilidad tener un título de licenciatura. Utilicen esta oportunidad para hacer una diferencia en el mundo, para contribuir al bienestar de la sociedad y para inspirar a otros a alcanzar sus propios sueños.</w:t>
        <w:br/>
        <w:br/>
        <w:t>En nombre de todos los presentes, los felicito nuevamente por este logro. Les deseo lo mejor en sus futuras carreras y en todos sus proyectos personales. Confío en que cada uno de ustedes dejará una huella positiva en el mundo.</w:t>
        <w:br/>
        <w:br/>
        <w:t>¡Felicidades, egresados! Que el futuro les traiga éxito, felicidad y muchas aventuras emocionantes.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