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Egresados de Bodas de Plata</w:t>
      </w:r>
    </w:p>
    <w:p>
      <w:r>
        <w:t>Estimados egresados de las bodas de plata,</w:t>
        <w:br/>
        <w:br/>
        <w:t>Hoy nos encontramos aquí reunidos para celebrar y honrar el vigésimo quinto aniversario de nuestro matrimonio. Es un momento de gran felicidad y agradecimiento, y me siento honrado de estar frente a todos ustedes para compartir estas palabras en este día tan especial.</w:t>
        <w:br/>
        <w:br/>
        <w:t>Hace veinticinco años, nos unimos en amor y compromiso para comenzar nuestra vida juntos como esposos. Han pasado tantas cosas desde entonces, hemos compartido alegrías y tristezas, hemos enfrentado desafíos y hemos disfrutado de innumerables momentos de felicidad. Y aquí estamos, más fuertes y más unidos que nunca.</w:t>
        <w:br/>
        <w:br/>
        <w:t>En estos veinticinco años, hemos construido un hogar lleno de amor, comprensión y respeto mutuo. Hemos creado una familia maravillosa, hemos criado hijos y nietos. Hemos sido testigos de cómo nuestras vidas han evolucionado, cómo hemos crecido y cómo nos hemos convertido en la mejor versión de nosotros mismos.</w:t>
        <w:br/>
        <w:br/>
        <w:t>Pero no hemos llegado hasta aquí solos. Quiero aprovechar esta oportunidad para agradecer a todas las personas que nos han apoyado y acompañado en nuestro viaje. A nuestras familias, que nos han enseñado los valores fundamentales del amor y el compromiso. A nuestros amigos, que han estado a nuestro lado durante los buenos y malos momentos. A nuestros hijos, que nos han llenado de orgullo y alegría. A todos aquellos que han sido testigos de nuestra historia de amor y nos han brindado su cariño y apoyo incondicional, muchas gracias.</w:t>
        <w:br/>
        <w:br/>
        <w:t>En estos veinticinco años de matrimonio, también hemos aprendido lecciones importantes. Hemos aprendido que el amor no es solo un sentimiento, sino una elección diaria. Hemos aprendido que el matrimonio requiere trabajo y compromiso, pero que el esfuerzo vale la pena. Hemos aprendido a comunicarnos, a escucharnos y a apoyarnos mutuamente en todas las circunstancias.</w:t>
        <w:br/>
        <w:br/>
        <w:t>No ha sido un camino fácil, pero cada obstáculo que hemos enfrentado nos ha fortalecido y nos ha acercado aún más. Hemos aprendido a superar los desafíos juntos, a encontrar soluciones y a seguir adelante. Y eso es lo que más valoro de nuestra relación: nuestra capacidad de crecer juntos, de adaptarnos y de enfrentar lo que venga de la mano.</w:t>
        <w:br/>
        <w:br/>
        <w:t>Hoy, mientras celebramos nuestras bodas de plata, me siento lleno de gratitud y admiración por todos los momentos que hemos compartido y por todos los que vendrán. Estoy emocionado por el futuro que nos espera y por todo lo que aún tenemos por vivir juntos.</w:t>
        <w:br/>
        <w:br/>
        <w:t>Quiero terminar estas palabras expresando mi amor incondicional hacia ti, a mi compañero de vida. Gracias por ser mi roca, mi apoyo y mi mayor bendición. Gracias por hacerme sentir amado y respetado cada día. Gracias por estar a mi lado durante todos estos años, y por hacer de nuestro matrimonio algo extraordinario.</w:t>
        <w:br/>
        <w:br/>
        <w:t>Felicidades a todos nosotros por estos maravillosos veinticinco años juntos. Que sigamos celebrando nuestras vidas y nuestro amor durante muchos años más.</w:t>
        <w:br/>
        <w:br/>
        <w:t>¡Salud por nuestras bodas de plata!</w:t>
        <w:br/>
        <w:br/>
        <w:t>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