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Egresados Nivel Secundaria</w:t>
      </w:r>
    </w:p>
    <w:p>
      <w:r>
        <w:t>Queridos egresados de nivel secundaria,</w:t>
        <w:br/>
        <w:br/>
        <w:t>Hoy nos encontramos aquí para celebrar un logro muy importante en sus vidas: el fin de su etapa en la escuela secundaria. Es un momento de alegría y también de nostalgia, ya que dejaremos atrás momentos inolvidables, pero también de emoción ante el futuro que les espera.</w:t>
        <w:br/>
        <w:br/>
        <w:t>Durante estos años, han aprendido mucho y han crecido como individuos. Han adquirido conocimientos esenciales en matemáticas, ciencias, historia y literatura, pero más importante aún, han desarrollado habilidades como el pensamiento crítico, la resolución de problemas y el trabajo en equipo.</w:t>
        <w:br/>
        <w:br/>
        <w:t>A lo largo de esta etapa, han tenido que enfrentar desafíos y superar obstáculos. Han enfrentado exámenes difíciles, proyectos complicados y momentos de duda. Pero han demostrado una gran dedicación, perseverancia y resiliencia. Han aprendido que con esfuerzo y determinación, se pueden alcanzar grandes metas.</w:t>
        <w:br/>
        <w:br/>
        <w:t>Durante estos años, también han formado amistades duraderas. Han conocido personas que han acompañado su crecimiento y se han convertido en parte importante de su vida. Han compartido risas, lágrimas, sueños y momentos inolvidables. Y aunque la vida los lleve por caminos diferentes, siempre recordarán con cariño a aquellos que los han acompañado en esta etapa tan importante.</w:t>
        <w:br/>
        <w:br/>
        <w:t>Pero este no es el final, sino el comienzo de una nueva etapa en sus vidas. A partir de ahora, se enfrentarán a nuevos desafíos, metas y sueños. La vida les presentará oportunidades para explorar, descubrir y crecer. Es importante que mantengan esa misma determinación y pasión que han mostrado durante estos años de secundaria.</w:t>
        <w:br/>
        <w:br/>
        <w:t>No tengan miedo de enfrentar lo desconocido. Confíen en sí mismos y en sus habilidades. Tengan metas claras y trabajen duro para alcanzarlas. Permítanse cometer errores y aprender de ellos. Recuerden que el fracaso no es el final, sino una oportunidad para levantarse más fuertes y con más sabiduría.</w:t>
        <w:br/>
        <w:br/>
        <w:t>Aprovechen al máximo las oportunidades de aprendizaje que se les presenten. Continúen buscando conocimiento, desafíen sus límites y no tengan miedo de salir de su zona de confort. El aprendizaje no termina en la escuela secundaria, sino que es un viaje continuo a lo largo de toda la vida.</w:t>
        <w:br/>
        <w:br/>
        <w:t>Mantengan siempre el respeto y la empatía hacia los demás. La diversidad es una riqueza que nos enriquece a todos. Aprendan a valorar y celebrar las diferencias, a construir puentes en lugar de muros. Sean ciudadanos solidarios y contribuyan al bienestar de su comunidad.</w:t>
        <w:br/>
        <w:br/>
        <w:t>Por último, recuerden siempre que son capaces de lograr cualquier cosa que se propongan. Tienen el poder de cambiar el mundo y dejar una huella positiva en él. No importa qué camino elijan, siempre confíen en su propio potencial y nunca se rindan.</w:t>
        <w:br/>
        <w:br/>
        <w:t>Estoy seguro de que cada uno de ustedes tiene un futuro prometedor. Les deseo todo el éxito en sus futuros estudios, carreras y proyectos de vida. Recuerden llevar consigo los valores y enseñanzas que han adquirido en estos años de secundaria, y nunca olviden de dónde vienen y quiénes son.</w:t>
        <w:br/>
        <w:br/>
        <w:t>¡Felicitaciones, queridos egresados! Este es solo el inicio de una vida llena de éxitos y felicidad. Confíen en sí mismos y nunca dejen de perseguir sus sueños.</w:t>
        <w:br/>
        <w:br/>
        <w:t>¡Gracias y felicidades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