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Despedir a Un Ser Querido</w:t>
      </w:r>
    </w:p>
    <w:p>
      <w:r>
        <w:t>Queridos familiares y amigos,</w:t>
        <w:br/>
        <w:br/>
        <w:t>Hoy nos encontramos aquí reunidos para despedir a nuestro amado(a) [nombre del ser querido] y honrar su vida. Es un momento de profunda tristeza y pérdida, pero también de reflexión y celebración de todas las hermosas memorias que compartimos con esta persona especial.</w:t>
        <w:br/>
        <w:br/>
        <w:t>[nombre del ser querido] fue alguien excepcional, una persona que iluminaba cualquier habitación en la que entraba con su sonrisa cálida y su personalidad amable. Era alguien generoso, compasivo y siempre estaba dispuesto(a) a extender una mano amiga a aquellos que lo necesitaban. Era un(a) ser querido(a) que siempre podíamos contar para brindarnos apoyo y aliento en los momentos más difíciles.</w:t>
        <w:br/>
        <w:br/>
        <w:t>Los recuerdos que conforman la vida de [nombre del ser querido] son un testimonio de su pasión y dedicación. Cada uno de nosotros tiene una historia especial con él/ella, ya sea un consejo valioso, una risa compartida o simplemente un momento de amor y amistad. Esos momentos vivirán en nuestros corazones para siempre y nos darán fuerza en los días oscuros.</w:t>
        <w:br/>
        <w:br/>
        <w:t>[Nombre del ser querido] nos enseñó muchas lecciones sobre la vida. Nos mostró la importancia de valorar cada instante, de amar a nuestros seres queridos incondicionalmente y de perseguir nuestros sueños con valentía. Su determinación y optimismo nos inspiran a ser mejores personas y a enfrentar los desafíos con la misma fuerza que él/ella tenía.</w:t>
        <w:br/>
        <w:br/>
        <w:t>Si bien hoy nos reunimos en dolor, también debemos recordar que la vida de [nombre del ser querido] fue una bendición para todos nosotros. Fue un(a) precursor(a) de la felicidad y una luz en nuestras vidas. Aunque su ausencia será dolorosa, debemos esforzarnos por recordar todo lo positivo que nos dejó y, más importante aún, llevar su legado en nuestras acciones y actitudes.</w:t>
        <w:br/>
        <w:br/>
        <w:t>En este momento de despedida, también podemos encontrar consuelo en la certeza de que [nombre del ser querido] encontrará paz eterna. La creencia en un más allá nos permite imaginarlo(a) reunido(a) con aquellos que lo(a) precedieron en la muerte, encontrando serenidad y descanso.</w:t>
        <w:br/>
        <w:br/>
        <w:t>Como comunidad, nos apoyaremos mutuamente en los días venideros y nos esforzaremos por recordar y honrar a [nombre del ser querido]. Sigamos abrazándonos y demostrando amor y compasión en su nombre.</w:t>
        <w:br/>
        <w:br/>
        <w:t>[Nombre del ser querido], haces una salida prematura de nuestras vidas, pero tu espíritu vivirá para siempre en cada uno de nosotros. Gracias por el amor que nos diste y por el impacto duradero que tuviste en nuestras vidas. Descansa en paz, sabiendo que siempre serás recordado(a) y amado(a).</w:t>
        <w:br/>
        <w:br/>
        <w:t>Adiós, querido(a) [nombre del ser querido]. Te amamos y te extrañaremos siempre.</w:t>
        <w:br/>
        <w:br/>
        <w:t>Gracias a todos por estar aquí hoy y por su apoyo durante este difícil momento.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