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Despedir Egresados Secundaria</w:t>
      </w:r>
    </w:p>
    <w:p>
      <w:r>
        <w:t>Queridos padres, profesores, amigos y, sobre todo, estimados egresados de la Secundaria:</w:t>
        <w:br/>
        <w:br/>
        <w:t xml:space="preserve">Hoy nos encontramos aquí para despedir a una generación de jóvenes talentosos y comprometidos que han alcanzado un importante hito en sus vidas: egresar de la escuela secundaria. Es un momento especial, lleno de alegría, nostalgia y emociones encontradas. </w:t>
        <w:br/>
        <w:br/>
        <w:t xml:space="preserve">A lo largo de estos años, hemos sido testigos del crecimiento y la madurez de cada uno de ustedes. Han demostrado una dedicación inquebrantable, una pasión por el aprendizaje y un compromiso con la excelencia, lo cual nos llena de orgullo y admiración. </w:t>
        <w:br/>
        <w:br/>
        <w:t>Hoy, quiero destacar la importancia de este paso que están dando. La secundaria no es solo un periodo de estudios, sino también una etapa de aprendizaje personal, de descubrimiento de habilidades y talentos, y de formación de valores que serán fundamentales en su vida adulta.</w:t>
        <w:br/>
        <w:br/>
        <w:t>Han superado desafíos académicos y personales, han luchado contra la adversidad y han encontrado el éxito en múltiples áreas. Han forjado amistades duraderas, han aprendido a trabajar en equipo y han desarrollado habilidades de liderazgo. Estoy convencido de que todos estos logros serán la base de su éxito futuro.</w:t>
        <w:br/>
        <w:br/>
        <w:t>En este mundo en constante cambio, lleno de desafíos y oportunidades, la educación es una herramienta fundamental. Como han aprendido en nuestra escuela, el conocimiento es la clave para enfrentar cualquier obstáculo y alcanzar sus metas. Pero no puedo dejar de mencionar que el conocimiento no es suficiente. También necesitarán valores sólidos, habilidades de adaptabilidad y, sobre todo, el deseo de seguir aprendiendo y creciendo.</w:t>
        <w:br/>
        <w:br/>
        <w:t>En nombre de todo el cuerpo docente, quiero agradecerles por ser estudiantes ejemplares. Su actitud positiva, su entusiasmo y su compromiso han sido un verdadero estímulo para nosotros. Agradezco también a los padres y familiares, por su constante apoyo y por confiar en nuestra institución educativa.</w:t>
        <w:br/>
        <w:br/>
        <w:t>En este momento de despedida, quiero recordarles que este no es un adiós, es un hasta luego. La secundaria es solo el comienzo de un largo camino lleno de oportunidades y experiencias inolvidables. Los esperamos con los brazos abiertos en el mundo universitario, en el ámbito laboral o dondequiera que los lleve su pasión y sus sueños.</w:t>
        <w:br/>
        <w:br/>
        <w:t>No olviden nunca que son capaces de enfrentar cualquier desafío que se les presente. Ustedes tienen en sus manos el poder de cambiar el mundo y de dejar una huella positiva en cada persona que encuentren en su camino.</w:t>
        <w:br/>
        <w:br/>
        <w:t>En nombre de toda la comunidad educativa, quiero desearles mucho éxito en todas sus futuras empresas. Confío en que llevarán consigo los valores, conocimientos y habilidades necesarias para triunfar en todas las áreas de sus vidas.</w:t>
        <w:br/>
        <w:br/>
        <w:t>¡Felicidades, egresados de secundaria! Estoy seguro de que harán grandes cosas y dejarán una marca indeleble en el mundo. Adelante, sigan persiguiendo sus sueños y nunca dejen de aprender y crecer.</w:t>
        <w:br/>
        <w:br/>
        <w:t>¡Gracias y mucha suerte 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