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Despedida de Octavo Básico</w:t>
      </w:r>
    </w:p>
    <w:p>
      <w:r>
        <w:t>Queridos compañeros, profesores y padres,</w:t>
        <w:br/>
        <w:br/>
        <w:t>Hoy nos encontramos aquí para despedirnos de la etapa de octavo básico, un momento que marca el final de una importante etapa en nuestras vidas. Durante estos años hemos compartido alegrías, tristezas, logros y desafíos, y ahora es el momento de recordar todo lo que hemos aprendido y de mirar hacia adelante a las nuevas experiencias que nos esperan.</w:t>
        <w:br/>
        <w:br/>
        <w:t>En primer lugar, quiero felicitar a cada uno de mis compañeros por el esfuerzo y la dedicación que han puesto en su educación durante estos años. Hemos tenido que enfrentar desafíos académicos y personales, pero hemos demostrado que somos capaces de superar cualquier obstáculo que se nos presente. Cada uno de nosotros tiene su propia historia de éxito, y estoy orgulloso de todos y cada uno de ustedes.</w:t>
        <w:br/>
        <w:br/>
        <w:t>También quiero agradecer a nuestros profesores por todo el apoyo y la inspiración que nos han brindado a lo largo de estos años. Han sido nuestros guías en este proceso de aprendizaje, motivándonos a alcanzar nuestras metas y siempre creyendo en nuestro potencial. Gracias a su dedicación, hemos adquirido conocimientos que nos servirán de base para nuestro futuro académico.</w:t>
        <w:br/>
        <w:br/>
        <w:t>Nuestros padres también merecen un reconocimiento especial. Han sido nuestro apoyo incondicional, estando siempre presentes en cada paso que hemos dado. Han sido testigos de nuestro crecimiento y nos han acompañado en los momentos más importantes de nuestras vidas. Gracias por su amor, paciencia y por creer en nosotros.</w:t>
        <w:br/>
        <w:br/>
        <w:t>Si bien hoy nos despedimos de octavo básico y de nuestra querida escuela, esto no significa que nos estemos despidiendo de todo lo que hemos sido hasta ahora. Llevaremos con nosotros los recuerdos, las lecciones aprendidas y la amistad que hemos formado. Estos años han sido una etapa de crecimiento y madurez, y nos han preparado para los desafíos que nos esperan en el futuro.</w:t>
        <w:br/>
        <w:br/>
        <w:t>A partir de ahora, nos enfrentaremos a nuevos desafíos, nuevas personas y nuevas experiencias. La educación secundaria nos espera, y estoy seguro de que cada uno de nosotros estará listo para afrontar estos nuevos retos. No importa cuál sea nuestro camino, estoy seguro de que cada uno de nosotros tiene el potencial de alcanzar grandes logros.</w:t>
        <w:br/>
        <w:br/>
        <w:t>Quiero terminar este discurso con una frase inspiradora: "El éxito no es la clave de la felicidad, la felicidad es la clave del éxito". A medida que nos adentramos en esta nueva etapa de nuestras vidas, recuerden siempre buscar la felicidad en lo que hacen, seguir sus pasiones y nunca dejar de aprender y crecer.</w:t>
        <w:br/>
        <w:br/>
        <w:t>Queridos compañeros, profesores y padres, ha sido un honor ser parte de este grupo maravilloso de personas. Aprendimos juntos, reímos juntos y crecimos juntos. Sigamos adelante con la convicción de que podemos lograr todo lo que nos propongamos. Agradezcamos todo lo vivido y mantengamos siempre la llama del conocimiento y la amistad encendida.</w:t>
        <w:br/>
        <w:br/>
        <w:t>¡Felicitaciones a todos y cada uno de nosotros por este logro! ¡Que el futuro esté lleno de éxitos y felicidad para todos!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