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Dar El Grito de Independencia</w:t>
      </w:r>
    </w:p>
    <w:p>
      <w:r>
        <w:t>Estimados compatriotas,</w:t>
        <w:br/>
        <w:br/>
        <w:t>Hoy nos encontramos reunidos para conmemorar un momento trascendental en nuestra historia, el día en que decidimos luchar por nuestra libertad y alcanzar la independencia. Es un honor y un privilegio dirigirme a todos ustedes en este día tan importante y significativo para nuestra nación.</w:t>
        <w:br/>
        <w:br/>
        <w:t>Hace más de doscientos años, nuestros antepasados se alzaron en armas en busca de un futuro mejor, un futuro en el que pudiéramos vivir en libertad, sin opresión ni dominio extranjero. Lucharon incansablemente por nuestra soberanía y lograron establecer los cimientos de lo que hoy en día es nuestra amada patria.</w:t>
        <w:br/>
        <w:br/>
        <w:t>Desde entonces, hemos superado innumerables obstáculos y desafíos. Hemos construido una nación fuerte y resiliente, llena de cultura, tradiciones y esperanza. Hemos aprendido del pasado y estamos decididos a construir un mejor futuro para las generaciones venideras.</w:t>
        <w:br/>
        <w:br/>
        <w:t>Este Grito de Independencia no solo es un recordatorio de nuestra historia, sino también una llamada a la acción. Es un momento para reflexionar sobre el camino recorrido y para comprometernos aún más con los ideales de libertad, justicia e igualdad que nuestros héroes de la independencia nos legaron.</w:t>
        <w:br/>
        <w:br/>
        <w:t>Hoy más que nunca, debemos unirnos como pueblo, sin importar nuestras diferencias, para enfrentar los desafíos que se presentan en nuestro camino. Tenemos que recordar que la independencia no solo se trata de liberarnos de fuerzas externas, sino también de ser colaboradores y solidarios entre nosotros mismos.</w:t>
        <w:br/>
        <w:br/>
        <w:t>Es momento de dejar a un lado las divisiones y trabajar juntos por el bienestar de nuestra nación. Juntos podemos construir un país donde todos tengamos las mismas oportunidades y donde la justicia reine. Juntos podemos superar cualquier obstáculo y lograr un futuro próspero y equitativo para todos los mexicanos.</w:t>
        <w:br/>
        <w:br/>
        <w:t>Hoy más que nunca, debemos recordar el legado de nuestros héroes de la independencia. Recordemos a Miguel Hidalgo y Costilla, a José María Morelos, a Ignacio Allende y a tantos otros valientes que lucharon por nuestra libertad. Su coraje y sacrificio deben ser siempre un recordatorio de la importancia de luchar por lo que creemos y de nunca rendirnos ante la adversidad.</w:t>
        <w:br/>
        <w:br/>
        <w:t>¡Viva México! ¡Viva la independencia!</w:t>
        <w:br/>
        <w:br/>
        <w:t>Gracias a todos por unirse a esta celebración y por su compromiso continuo con nuestra amada patria. Que este día nos inspire a ser mejores ciudadanos y a trabajar juntos por un México más fuerte y próspero.</w:t>
        <w:br/>
        <w:br/>
        <w:t>¡Viva México! ¡Viva la independencia! ¡Viva el pueblo mexicano!</w:t>
        <w:br/>
        <w:br/>
        <w:t>Muchas gracias y que Dios bendiga a México.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