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Concurso de Oratoria Secundaria</w:t>
      </w:r>
    </w:p>
    <w:p>
      <w:r>
        <w:t>Estimados miembros del jurado, compañeros y docentes presentes, buenas tardes,</w:t>
        <w:br/>
        <w:br/>
        <w:t>Me dirijo a ustedes hoy con la convicción de que un cambio comienza con la voz de uno. Como joven estudiante de secundaria, me encuentro en una etapa crucial de mi vida: la adolescencia. Es en este momento en el que comenzamos a formar nuestras perspectivas y opiniones sobre el mundo que nos rodea.</w:t>
        <w:br/>
        <w:br/>
        <w:t>Todos nosotros, como jóvenes, debemos tomar conciencia de nuestra influencia en la sociedad. Tenemos la capacidad de marcar la diferencia, de impulsar cambios positivos en nuestras comunidades y en el mundo entero. Es por eso que hoy quiero hablarles sobre el poder de nuestra voz y cómo puede transformar realidades.</w:t>
        <w:br/>
        <w:br/>
        <w:t>La oratoria es una herramienta poderosa que nos permite expresar nuestras ideas y emociones de manera clara y contundente. A través de la palabra, podemos comunicar nuestros sueños, inquietudes y propuestas. Pero no debemos conformarnos con simplemente expresarnos, debemos aprender a escuchar y comprender a aquellos que piensan de manera distinta. Es en el diálogo y la empatía donde encontramos soluciones a los problemas que nos aquejan.</w:t>
        <w:br/>
        <w:br/>
        <w:t>Por otro lado, es fundamental que utilicemos nuestra voz para denunciar las injusticias y desigualdades que existen en el mundo. Muchas veces, los jóvenes somos testigos de situaciones que consideramos injustas y que nos afectan directamente. En lugar de quedarnos callados, debemos alzar la voz y convertirnos en agentes de cambio. Cada palabra que pronunciamos puede inspirar a otros jóvenes a unirse a la lucha por un mundo más justo y equitativo.</w:t>
        <w:br/>
        <w:br/>
        <w:t>Pero debemos recordar que el poder de la palabra conlleva una gran responsabilidad. Nuestras palabras pueden ser poderosas armas para construir o destruir. Por eso, es necesario utilizarlas de manera consciente y responsable. Debemos evitar el discurso ofensivo, el bullying verbal y cualquier forma de violencia verbal. La oratoria debe ser un medio para el entendimiento y la construcción de puentes, no de barreras.</w:t>
        <w:br/>
        <w:br/>
        <w:t>En este sentido, es crucial que cultivemos nuestros conocimientos y habilidades de comunicación. Debemos leer, informarnos y prepararnos para poder defender nuestras ideas de manera sustentada y convincente. Además, debemos practicar la escucha activa, aprender a entender y respetar el punto de vista de los demás, incluso cuando no estemos de acuerdo. Solo a través del respeto y la empatía lograremos encontrar soluciones en conjunto.</w:t>
        <w:br/>
        <w:br/>
        <w:t>En conclusión, queridos amigos, no subestimen el poder de su voz. No importa si nuestras palabras son escuchadas por miles o solo por unos pocos, cada una de ellas puede marcar la diferencia en la vida de alguien. Utilicemos la oratoria para impulsar cambios positivos, para denunciar las injusticias y para construir un mundo más justo y equitativo. No olvidemos que el futuro está en nuestras manos y que depende de nosotros levantar nuestra voz y alzarla con valentía.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