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Ceremonia de Graduación de Preescolar</w:t>
      </w:r>
    </w:p>
    <w:p>
      <w:r>
        <w:t>Estimados padres, maestros y, sobre todo, queridos graduados de preescolar,</w:t>
        <w:br/>
        <w:br/>
        <w:t>Hoy nos encontramos aquí reunidos para celebrar un hito muy especial en la vida de estos pequeños niños que han crecido y aprendido tanto durante su tiempo en preescolar. Esta ceremonia de graduación marca el comienzo de un nuevo capítulo en sus vidas y queremos honrarlos por todo el esfuerzo y dedicación que han demostrado.</w:t>
        <w:br/>
        <w:br/>
        <w:t>Queridos graduados, me gustaría comenzar este discurso felicitándolos por todos sus logros. Han aprendido a conocer el mundo que les rodea, a explorarlo, a hacer amigos y a trabajar en equipo. Han adquirido habilidades importantes que les serán útiles en el futuro. Han demostrado una sorprendente curiosidad y entusiasmo en cada actividad y han crecido, no solo físicamente sino también a nivel emocional e intelectual.</w:t>
        <w:br/>
        <w:br/>
        <w:t>Sin embargo, no podemos olvidarnos de las personas que han estado al lado de estos pequeños durante todo su viaje en preescolar. Quiero agradecer a todos los maestros y personal que han trabajado incansablemente para proporcionar un ambiente seguro y estimulante para nuestros graduados. Su dedicación y amor han sido fundamentales en el desarrollo de estos niños y no podemos agradecerles lo suficiente por su arduo trabajo.</w:t>
        <w:br/>
        <w:br/>
        <w:t>También quiero expresar mi más profundo agradecimiento a los padres y familiares de estos pequeños. Ustedes han sido su apoyo incondicional, su guía y ejemplo a seguir. Han invertido tiempo, energía y amor para asegurarse de que estos niños alcancen su máximo potencial. Hoy celebramos juntos su éxito y su increíble contribución para guiar a estos pequeños a través de su educación temprana.</w:t>
        <w:br/>
        <w:br/>
        <w:t>Queridos graduados, hoy es un día para celebrar y honrar todo lo que han logrado, pero también es un día para mirar hacia el futuro con esperanza y emoción. Ahora están listos para embarcarse en una nueva etapa de sus vidas, donde enfrentarán nuevos desafíos y oportunidades de crecimiento. Les insto a que mantengan su curiosidad, su amor por el aprendizaje y su capacidad para soñar en grande.</w:t>
        <w:br/>
        <w:br/>
        <w:t>Nunca olviden que son capaces de lograr cualquier cosa que se propongan. Emprender nuevos caminos puede ser emocionante y a veces también puede ser aterrador, pero confíen en ustedes mismos y en el conocimiento y las habilidades que han adquirido. Sean valientes, sean persistentes y nunca se rindan frente a los obstáculos que puedan encontrar en su camino.</w:t>
        <w:br/>
        <w:br/>
        <w:t>En nombre de todos los presentes, quiero decirles a estos pequeños graduados que estamos orgullosos de ustedes. No solo hemos tenido la suerte de ser testigos de su crecimiento y desarrollo, sino que también nos sentimos honrados de formar parte de su vida. Sabemos que este es solo el comienzo de un futuro brillante y estamos emocionados de ver todo lo que lograrán.</w:t>
        <w:br/>
        <w:br/>
        <w:t>¡Felicitaciones, queridos graduados de preescolar! Que la vida les sonría y les brinde miles de oportunidades para ser felices, exitosos y, sobre todo, para hacer una diferencia en este mundo. Recordaré siempre esta ceremonia como un momento especial y a todos ustedes como niños increíbles llenos de talento y potencial.</w:t>
        <w:br/>
        <w:br/>
        <w:t>¡Felicitaciones una vez más y que sigan brillando!</w:t>
        <w:br/>
        <w:br/>
        <w:t>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