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Cambio de Escolta Preescolar</w:t>
      </w:r>
    </w:p>
    <w:p>
      <w:r>
        <w:t>Queridos padres, profesores y compañeros,</w:t>
        <w:br/>
        <w:br/>
        <w:t>Hoy nos encontramos aquí reunidos para celebrar el cambio de escolta en nuestro preescolar. Es un momento emocionante y lleno de orgullo, ya que estamos reconociendo el compromiso y el trabajo duro de nuestros pequeños estudiantes.</w:t>
        <w:br/>
        <w:br/>
        <w:t>Desde el primer día de clases, estos niños han demostrado su dedicación y su valentía al asumir el papel de escolta. Han aprendido a portar la bandera con respeto y a representar a nuestra escuela de la mejor manera posible. Su comportamiento ejemplar y su disciplina son testimonio de su madurez y de su responsabilidad, incluso a tan corta edad.</w:t>
        <w:br/>
        <w:br/>
        <w:t>Pero hoy, damos la bienvenida a una nueva generación de escoltas, a aquellos que tomarán el lugar de nuestros estudiantes salientes. Ellos también tienen grandes zapatos que llenar, pero estoy seguro de que lo harán con la misma pasión y dedicación que sus predecesores.</w:t>
        <w:br/>
        <w:br/>
        <w:t>Como adultos, es nuestro deber guiar y apoyar a estos niños en su camino hacia el éxito. Debemos recordarles que sus acciones tienen consecuencias y que representar a nuestra escuela con orgullo es una responsabilidad que no deben tomar a la ligera.</w:t>
        <w:br/>
        <w:br/>
        <w:t>Pero también es importante recordarles que el papel de la escolta no sólo es portar una bandera, sino que también implica ser un ejemplo para sus compañeros. Ellos son modelos a seguir y deben inspirar a los demás a seguir sus pasos. Esto significa ser amable, respetuoso y comprometido con el aprendizaje y el crecimiento personal.</w:t>
        <w:br/>
        <w:br/>
        <w:t>Quiero agradecer a los padres y los maestros por su apoyo en este proceso. Ustedes son una parte fundamental en el desarrollo de estos niños y su éxito no sería posible sin su dedicación y amor.</w:t>
        <w:br/>
        <w:br/>
        <w:t>Y por último, quiero felicitar a los estudiantes que están dejando su papel de escoltas. Han sido un verdadero ejemplo para todos nosotros y les deseamos éxito en el próximo capítulo de sus vidas.</w:t>
        <w:br/>
        <w:br/>
        <w:t>En resumen, este cambio de escolta no sólo es una ceremonia, sino también un recordatorio de los valores que nuestra escuela promueve: el respeto, la responsabilidad y la excelencia. Estoy emocionado de ver a la nueva generación de escoltas asumir este rol y estoy seguro de que continuarán llevando el legado de nuestra escuela en alto.</w:t>
        <w:br/>
        <w:br/>
        <w:t>Gracias a todos por ser parte de esta importante celebración y felicidades a nuestros nuevos escoltas. ¡Que tengan mucho éxito en su nuevo rol!</w:t>
        <w:br/>
        <w:br/>
        <w:t>¡Viva nuestra escuela! ¡Viva el cambio de escolta!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