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Bodas de Plata de Mis Padres</w:t>
      </w:r>
    </w:p>
    <w:p>
      <w:r>
        <w:t>Estimados familiares, amigos y seres queridos,</w:t>
        <w:br/>
        <w:br/>
        <w:t>Hoy nos encontramos aquí reunidos para celebrar un momento muy especial en la vida de dos personas extraordinarias. Hoy estamos celebrando las Bodas de Plata de mis queridos padres.</w:t>
        <w:br/>
        <w:br/>
        <w:t>Hace veinticinco años, en un día como hoy, mi madre y mi padre tomaron la decisión de unir sus vidas en matrimonio. Desde entonces, han compartido risas, lágrimas, alegrías y dificultades juntos. Han construido una vida llena de amor, respeto y compañerismo. Y hoy, queremos rendirles homenaje por su maravilloso recorrido hasta ahora.</w:t>
        <w:br/>
        <w:br/>
        <w:t>Durante estos veinticinco años, mis padres han demostrado ser un verdadero ejemplo de compromiso y dedicación. Han superado obstáculos, han enfrentado desafíos y han mantenido siempre su amor inquebrantable. Han sido un faro de esperanza y fortaleza para todos nosotros.</w:t>
        <w:br/>
        <w:br/>
        <w:t>Mirando hacia atrás en todos estos años, no puedo evitar sentirme agradecido por la forma en que mis padres han mantenido a nuestra familia unida. Han sido los pilares en los que todos nos hemos apoyado en tiempos de necesidad, y siempre han estado dispuestos a darlo todo por nosotros. Son dos almas generosas y amorosas que han dedicado su vida a sus hijos y nietos.</w:t>
        <w:br/>
        <w:br/>
        <w:t>Mis padres han construido un hogar lleno de amor, paz y armonía. Han creado un ambiente donde siempre nos hemos sentido amados y apreciados. Su amor y sacrificio han sido la base en la que todos nosotros hemos crecido y aprendido.</w:t>
        <w:br/>
        <w:br/>
        <w:t>Hoy, en nombre de toda la familia, quiero agradecer a mis padres por su valiente decisión de unirse en matrimonio hace veinticinco años. Gracias por su amor incondicional, por su apoyo constante y por su ejemplo de fortaleza y compromiso. Ustedes nos han enseñado el verdadero significado del matrimonio y la importancia de mantener nuestros lazos familiares fuertes y unidos.</w:t>
        <w:br/>
        <w:br/>
        <w:t>Hoy también quiero felicitar a mis padres por estos veinticinco años de matrimonio. Son un testimonio vivo de que el amor verdadero y duradero existe. Su amor ha resistido el paso del tiempo y ha crecido aún más fuerte con cada desafío que han enfrentado juntos.</w:t>
        <w:br/>
        <w:br/>
        <w:t>Mis padres son un recordatorio de que el matrimonio no siempre es fácil, pero si hay amor, respeto y resiliencia, todo es posible. Su relación es un faro de esperanza para todos nosotros y nos inspira a seguir sus pasos en el amor y la unión.</w:t>
        <w:br/>
        <w:br/>
        <w:t>Así que brindemos hoy por mis padres, por sus veinticinco años de amor y compromiso, y por muchos más años de felicidad y alegría juntos. Que su amor siga creciendo y fortaleciéndose en los años venideros.</w:t>
        <w:br/>
        <w:br/>
        <w:t>Gracias a todos por estar aquí para celebrar este momento tan especial. Agradezco también a todos los que han contribuido a hacer de esta ocasión un evento tan especial. Que esta noche sea llena de risas, bailes, alegría y amor.</w:t>
        <w:br/>
        <w:br/>
        <w:t>¡Por mis padres, por su amor eterno y por un futuro lleno de bendiciones!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