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Bodas de Oro de Mis Padres</w:t>
      </w:r>
    </w:p>
    <w:p>
      <w:r>
        <w:t>Queridos padres,</w:t>
        <w:br/>
        <w:br/>
        <w:t>Hoy estamos aquí para celebrar un momento muy especial en sus vidas: sus bodas de oro. Son cincuenta años de amor, compromiso, alegrías y desafíos superados juntos. Es un logro extraordinario y motivo de gran orgullo para todos nosotros.</w:t>
        <w:br/>
        <w:br/>
        <w:t>Cuando miro hacia atrás, me doy cuenta de cuánto han pasado juntos a lo largo de estos años. Han caminado de la mano enfrentando todos los obstáculos, apoyándose mutuamente y construyendo una base sólida para nuestra familia. Su amor es un ejemplo para todos nosotros, un faro de luz que nos guía en nuestras propias vidas.</w:t>
        <w:br/>
        <w:br/>
        <w:t>A lo largo de estos años, han creado recuerdos invaluables. Recuerdo las tardes de verano en la playa, las risas en la mesa de la cena, los abrazos apretados cuando más los necesitábamos. Su amor y su presencia han sido constantes, y eso es algo por lo que siempre estaré agradecido.</w:t>
        <w:br/>
        <w:br/>
        <w:t>Pero no solo han sido una pareja amorosa y dedicada, también han sido unos padres excepcionales. Han sido nuestros guías, nuestros consejeros y nuestros incondicionales defensores. Nos han enseñado los valores fundamentales de la vida, nos han impulsado a perseguir nuestros sueños y nos han animado a ser siempre lo mejor de nosotros mismos.</w:t>
        <w:br/>
        <w:br/>
        <w:t>Hoy, queremos agradecerles por todo lo que han hecho por nosotros. Gracias por su amor incondicional, por su apoyo constante y por su ejemplo de lo que una relación verdadera y duradera debería ser. Gracias por enseñarnos a amar, a ser generosos y a luchar por lo que creemos.</w:t>
        <w:br/>
        <w:br/>
        <w:t>Este día no solo marca cincuenta años de matrimonio, sino también de unión y de lazos familiares aún más fuertes. Estamos aquí para celebrar no solo su amor, sino también el legado que han dejado en cada uno de nosotros. Somos una familia fuerte y unida gracias a ustedes, y eso es algo que nunca podremos agradecer lo suficiente.</w:t>
        <w:br/>
        <w:br/>
        <w:t>Así que, en este día especial, pedimos que levantemos nuestras copas y brindemos por los cincuenta años de amor y felicidad de nuestros padres. Por todo lo que han hecho por nosotros y por todos los años que aún están por venir. Que la alegría y el amor que han compartido durante todos estos años continúen guiándonos y fortaleciéndonos en el futuro.</w:t>
        <w:br/>
        <w:br/>
        <w:t>Felicidades, queridos padres, por sus bodas de oro. Les amamos y les deseamos muchas más décadas de amor, felicidad y prosperidad juntos.</w:t>
        <w:br/>
        <w:br/>
        <w:t>¡Salud!</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