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Discurso para Bodas de Oro de Mis Abuelos</w:t>
      </w:r>
    </w:p>
    <w:p>
      <w:r>
        <w:t>Queridos familiares, amigos y seres queridos,</w:t>
        <w:br/>
        <w:br/>
        <w:t>Hoy nos encontramos aquí reunidos para celebrar un momento muy especial, las Bodas de Oro de dos personas que representan el verdadero significado del amor y la perseverancia. Estamos aquí para honrar a nuestros amados abuelos, quienes han compartido un camino de vida juntos durante cincuenta años, y han sido un ejemplo de amor incondicional, respeto y lealtad.</w:t>
        <w:br/>
        <w:br/>
        <w:t>Es un privilegio estar aquí hoy y ser testigos de este logro asombroso. Cincuenta años de matrimonio no es un logro pequeño, es una muestra de que el amor verdadero existe y perdura a lo largo del tiempo. Nuestros abuelos han superado juntos todas las adversidades y desafíos que la vida les ha presentado, y han mantenido su amor y compromiso inquebrantables.</w:t>
        <w:br/>
        <w:br/>
        <w:t>A lo largo de estos años, nuestros abuelos han construido cimientos sólidos de amor y confianza en su matrimonio. Han experimentado juntos risas y alegrías, pero también han navegado por momentos difíciles y desafiantes. Sin embargo, siempre se han apoyado mutuamente, aferrándose a la promesa que se hicieron hace cincuenta años: estar juntos en las buenas y en las malas.</w:t>
        <w:br/>
        <w:br/>
        <w:t>La historia de amor de nuestros abuelos es un legado atemporal que nos llena de admiración y orgullo. Han sido un gran ejemplo para nosotros, sus nietos, enseñándonos a amar sin medida, a ser comprensivos, a perdonar y a valorar el tiempo que pasamos con nuestros seres queridos.</w:t>
        <w:br/>
        <w:br/>
        <w:t>Abuelo, abuela, su amor ha dejado una huella imborrable en nuestras vidas. Nos han enseñado la importancia de tener un compromiso sólido y dedicación el uno al otro. Han sido nuestros mayores consejeros y siempre han estado ahí para brindarnos su apoyo y sabiduría. Sus valiosas enseñanzas y experiencias nos han dado una base sólida para construir nuestras propias relaciones.</w:t>
        <w:br/>
        <w:br/>
        <w:t>En este día tan especial, queremos expresar nuestra gratitud y amor a nuestros abuelos. Gracias por su amor incondicional y por demostrarnos constantemente que no hay límites para el amor verdadero. Gracias por ser nuestros ejemplos de fortaleza y perseverancia. Gracias por los recuerdos compartidos y por las lecciones de vida que nos han dejado.</w:t>
        <w:br/>
        <w:br/>
        <w:t>Hoy celebramos no solo cincuenta años de matrimonio, sino también una vida llena de amor, amistad y felicidad. Estamos emocionados por todo lo que nos depara el futuro y sabemos que su amor seguirá inspirándonos a ser mejores personas y a valorar el verdadero significado de la familia y el compromiso.</w:t>
        <w:br/>
        <w:br/>
        <w:t>Queridos abuelos, les deseamos solo lo mejor en esta nueva etapa de sus vidas juntos. Que los años venideros estén llenos de bendiciones, buena salud y amor infinito. Que su amor brille como un faro para todos nosotros y que su unión perdure por siempre.</w:t>
        <w:br/>
        <w:br/>
        <w:t>En este día de las Bodas de Oro de nuestros abuelos, levantemos nuestras copas y brindemos por su amor, por su felicidad y por el amor que compartimos como familia. ¡Salud a cincuenta años de matrimonio y a muchos más!</w:t>
        <w:br/>
        <w:br/>
        <w:t>¡Felices Bodas de Oro, queridos abuelos, les amamos con todo nuestro corazón!</w:t>
        <w:br/>
        <w:br/>
        <w:t>Gracias.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