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Aniversario de Bodas 25 Años</w:t>
      </w:r>
    </w:p>
    <w:p>
      <w:r>
        <w:t>Queridos amigos, familiares y seres queridos,</w:t>
        <w:br/>
        <w:br/>
        <w:t>Hoy nos encontramos aquí para celebrar un momento sumamente especial en la vida de dos personas muy especiales. Estamos reunidos para conmemorar y festejar los maravillosos 25 años de matrimonio de [nombre de la pareja].</w:t>
        <w:br/>
        <w:br/>
        <w:t>Hace exactamente 25 años, este hermoso amor comenzó su camino y desde entonces, ha ido creciendo y fortaleciéndose día a día. A lo largo de todos estos años, han llegado a entenderse, a complementarse y a brindarse el apoyo mutuo en todo momento. Su amor ha superado las adversidades, ha resistido las pruebas de tiempo y ha florecido en una relación basada en el respeto, la confianza y la complicidad.</w:t>
        <w:br/>
        <w:br/>
        <w:t>En un mundo en constante cambio y donde las relaciones a menudo parecen efímeras, poder celebrar 25 años de matrimonio es todo un logro. Y no es solo un logro, sino un testimonio de amor, perseverancia y compromiso. Es una inspiración para todos nosotros que estamos aquí presentes, porque nos enseña que el amor verdadero es posible y que, con paciencia y dedicación, se puede construir una vida en común plena y feliz.</w:t>
        <w:br/>
        <w:br/>
        <w:t>Cuando miramos a [nombre de la pareja] hoy en día, podemos ver el reflejo de una relación fuerte y sólida. Han construido una familia hermosa, han criado a sus hijos con amor y han sabido transmitirles los valores que les han permitido ser grandes seres humanos. Además, su amor y su espíritu solidario no terminan en sus propias vidas, sino que se expanden hacia todos aquellos que tienen la suerte de conocerles. [Nombre de la pareja] son personas generosas, amables y siempre dispuestas a ofrecer una mano amiga cuando alguien lo necesita.</w:t>
        <w:br/>
        <w:br/>
        <w:t>No podemos dejar de destacar la importancia de la comunicación en una relación de pareja duradera y saludable. [Nombre de la pareja] han sabido escucharse mutuamente y expresarse de manera abierta y sincera a lo largo de todos estos años. Han aprendido a resolver los conflictos de manera constructiva y a celebrar los logros y momentos felices juntos. Esta habilidad de comunicarse de manera efectiva es un pilar fundamental en su matrimonio y algo que muchos de nosotros podemos aprender de ustedes.</w:t>
        <w:br/>
        <w:br/>
        <w:t>Hoy, en este día tan especial, queremos rendirles un merecido reconocimiento por todos estos años de amor y de dedicación. Gracias por ser un ejemplo para nosotros y por demostrarnos que el amor verdadero existe. Vuestra historia de amor nos inspira y nos llena de esperanza.</w:t>
        <w:br/>
        <w:br/>
        <w:t>En esta ocasión tan especial, también queremos celebrar todo lo que está por venir. Estos 25 años son solo el comienzo de un camino que todavía tiene mucho por recorrer. Esperamos poder seguir acompañándoles en su viaje y ser testigos de cómo su amor continúa creciendo y fortaleciéndose con el tiempo.</w:t>
        <w:br/>
        <w:br/>
        <w:t>En nombre de todos los presentes, queremos felicitar a [nombre de la pareja] por estos 25 años maravillosos de matrimonio. Que este amor que los une siga floreciendo y que cada nuevo año juntos les brinde felicidad, salud y muchísimos momentos de alegría.</w:t>
        <w:br/>
        <w:br/>
        <w:t>Brindemos por ustedes, por su amor eterno y por muchos años más de felicidad juntos.</w:t>
        <w:br/>
        <w:br/>
        <w:t>¡Feliz aniversario de bodas!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