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Agradecer a Mis Invitados</w:t>
      </w:r>
    </w:p>
    <w:p>
      <w:r>
        <w:t>Estimados invitados,</w:t>
        <w:br/>
        <w:br/>
        <w:t>Hoy nos encontramos aquí para celebrar un momento especial y quiero comenzar este discurso expresando mi más profundo agradecimiento a todos ustedes por acompañarnos en este día tan significativo.</w:t>
        <w:br/>
        <w:br/>
        <w:t>Es un honor tenerlos aquí compartiendo este momento de alegría y felicidad con nosotros. Su presencia realza el significado de esta ocasión y nos llena de gratitud saber que han dedicado parte de su tiempo para acompañarnos.</w:t>
        <w:br/>
        <w:br/>
        <w:t>Cada uno de ustedes, desde familiares y amigos cercanos hasta colegas y conocidos, ha contribuido de alguna manera a nuestra historia y por eso estamos muy contentos de tenerlos aquí. Apreciamos su apoyo, amor y entusiasmo que han mostrado a medida que hemos avanzado en este camino.</w:t>
        <w:br/>
        <w:br/>
        <w:t>Quisiera aprovechar esta oportunidad para agradecer especialmente a nuestros padres y seres queridos por su amor incondicional, su apoyo constante y su guía en cada paso de este proceso. Sin ustedes, no estaríamos donde estamos hoy y les estamos eternamente agradecidos por todo lo que han hecho por nosotros.</w:t>
        <w:br/>
        <w:br/>
        <w:t>También quiero extender mi agradecimiento a nuestros amigos, aquellos que han estado a nuestro lado en las buenas y en las malas, siempre brindándonos su amor, amistad y apoyo. Han sido testigos de nuestro crecimiento y han compartido innumerables momentos de alegría con nosotros. Su amistad es un regalo que apreciamos profundamente.</w:t>
        <w:br/>
        <w:br/>
        <w:t>No quiero dejar de mencionar a nuestros compañeros de trabajo y personas que han sido parte de nuestras vidas profesionales. Su presencia aquí hoy demuestra el vínculo especial que hemos construido y agradezco sinceramente el apoyo y la camaradería que hemos experimentado juntos.</w:t>
        <w:br/>
        <w:br/>
        <w:t>Este día no sería completo sin mencionar a todos los proveedores y colaboradores que contribuyeron a que esta celebración sea posible. Gracias por su dedicación, profesionalismo y por hacer posible que este evento sea inolvidable.</w:t>
        <w:br/>
        <w:br/>
        <w:t>En fin, a todos y cada uno de ustedes, quiero expresar mi más profundo agradecimiento por haber asistido a esta celebración y por hacer de este momento una ocasión tan especial. Estamos sinceramente agradecidos por su afecto, por sus deseos sinceros y por su amistad.</w:t>
        <w:br/>
        <w:br/>
        <w:t>Espero que disfruten de esta velada y celebren junto a nosotros, porque este día también es un tributo a todos ustedes y al papel que han desempeñado en nuestras vidas.</w:t>
        <w:br/>
        <w:br/>
        <w:t>¡Gracias de todo corazón!</w:t>
        <w:br/>
        <w:br/>
        <w:t>[Nombre del anfitrión]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