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Acto de Fin de Año Primaria</w:t>
      </w:r>
    </w:p>
    <w:p>
      <w:r>
        <w:t>Queridos maestros, alumnos y padres de familia,</w:t>
        <w:br/>
        <w:br/>
        <w:t>Hoy nos reunimos aquí, en este acto de fin de año, para celebrar los logros y el crecimiento que hemos alcanzado juntos a lo largo del año. Ha sido un año lleno de desafíos, pero también de aprendizaje y colaboración. Y ahora, es momento de mirar hacia atrás y reflexionar sobre todo lo que hemos logrado.</w:t>
        <w:br/>
        <w:br/>
        <w:t>Para nuestros queridos alumnos, este año ha sido sin duda alguna uno de los más memorables. Han mostrado una dedicación y compromiso impresionantes en sus estudios, han superado obstáculos y han alcanzado metas que parecían inalcanzables al inicio del año. Han sido valientes, ingeniosos y creativos en la búsqueda de soluciones, demostrando que el futuro está en buenas manos.</w:t>
        <w:br/>
        <w:br/>
        <w:t>Quiero felicitar a todos nuestros alumnos por su arduo trabajo y por su pasión por el aprendizaje. Han demostrado que son capaces de enfrentar cualquier desafío y de aprender de cada experiencia. Han cultivado valores como la solidaridad, el respeto y la empatía, convirtiéndose en ciudadanos ejemplares.</w:t>
        <w:br/>
        <w:br/>
        <w:t>En este día, también quiero dirigirme a todos nuestros maestros, quienes han sido verdaderos guías y mentores para nuestros alumnos. Han mostrado una increíble dedicación y compromiso en su labor educativa, adaptándose a las circunstancias y buscando siempre la mejor manera de transmitir conocimientos y valores a nuestros estudiantes. Su trabajo incansable y su dedicación son una inspiración para todos nosotros.</w:t>
        <w:br/>
        <w:br/>
        <w:t>Y, por supuesto, no podemos olvidarnos de los padres de familia. Su apoyo y compromiso han sido fundamentales para el éxito de nuestros alumnos. Han sido un verdadero ejemplo de amor, paciencia y apoyo incondicional, y su participación activa en la educación de sus hijos es invaluable.</w:t>
        <w:br/>
        <w:br/>
        <w:t>A medida que nos despedimos de este año, también debemos mirar hacia el futuro. El próximo año nos espera con nuevos desafíos y oportunidades. Será un año de crecimiento, de aprendizaje continuo y de nuevas experiencias. Pero sé que, con el apoyo de nuestros maestros, padres y compañeros, podremos enfrentar cualquier obstáculo y cumplir nuestros sueños y metas.</w:t>
        <w:br/>
        <w:br/>
        <w:t>En nombre de todo el equipo educativo, quiero aprovechar esta ocasión para desearles a todos unas felices fiestas y un excelente año nuevo. Que tengamos tiempo para descansar, reflexionar y disfrutar de la compañía de nuestros seres queridos.</w:t>
        <w:br/>
        <w:br/>
        <w:t>Que el próximo año esté lleno de nuevas oportunidades, de alegría y de éxito para todos. Sigamos trabajando juntos para construir un futuro brillante y prometedor para nuestros alumnos.</w:t>
        <w:br/>
        <w:br/>
        <w:t>¡Gracias a todos por su dedicación y por ser parte de esta maravillosa comunidad educativa!</w:t>
        <w:br/>
        <w:br/>
        <w:t>¡Feliz fin de año a todos!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