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Acto de Colación Secundaria</w:t>
      </w:r>
    </w:p>
    <w:p>
      <w:r>
        <w:t>Queridos graduados, padres, familiares, amigos, profesores y distinguidos invitados,</w:t>
        <w:br/>
        <w:br/>
        <w:t>Hoy nos encontramos aquí reunidos para celebrar un acontecimiento muy especial: la colación de nuestros queridos estudiantes de secundaria. Es un día de gran alegría y emoción, ya que hemos presenciado el crecimiento y desarrollo de estos jóvenes a lo largo de estos años, y ahora estamos aquí para honrar sus logros y despedirlos, mientras se preparan para enfrentar nuevos desafíos en el próximo capítulo de sus vidas.</w:t>
        <w:br/>
        <w:br/>
        <w:t>El camino que nos ha llevado hasta aquí no ha sido fácil, pero cada uno de ustedes ha demostrado un compromiso incomparable, dedicación y perseverancia. Han superado obstáculos, han aprendido lecciones importantes y han crecido tanto personal como académicamente. No podemos dejar de reconocer el esfuerzo y sacrificio que han realizado para llegar a este día.</w:t>
        <w:br/>
        <w:br/>
        <w:t>Detrás de cada uno de ustedes, hay un equipo de personas que los ha apoyado en el camino. Quiero agradecer a los padres y familiares aquí presente, por su amor incondicional y su apoyo constante. También quiero agradecer a nuestros queridos profesores, que han sido una guía invaluable en la educación y formación de estos jóvenes. Su dedicación y pasión por la enseñanza han dejado una huella indeleble en la vida de nuestros graduados.</w:t>
        <w:br/>
        <w:br/>
        <w:t>Hoy es un día de celebración, pero también es un momento para reflexionar sobre el futuro. A medida que se embarcan en nuevas aventuras y desafíos, les insto a que no pierdan de vista sus sueños y metas. Que este logro sea solo el comienzo de muchas más satisfacciones y éxitos en sus vidas. No tengan miedo de perseguir lo que realmente les apasiona, y recuerden que el camino hacia el éxito no siempre es lineal, pero con determinación y esfuerzo, podrán alcanzarlo.</w:t>
        <w:br/>
        <w:br/>
        <w:t>Les recuerdo que la educación no termina aquí. El mundo está en constante cambio y evolución, por lo que es fundamental seguir aprendiendo y adaptándose a nuevas circunstancias. Busquen siempre oportunidades de crecimiento y nunca dejen de aprender.</w:t>
        <w:br/>
        <w:br/>
        <w:t>Finalmente, quiero felicitar a cada uno de ustedes por este logro. Hoy, no solo están recibiendo un diploma, sino también una invaluable experiencia de vida que los ha preparado para enfrentar el futuro con confianza y determinación. Estoy seguro de que cada uno de ustedes tiene un potencial ilimitado, y estoy emocionado de ver cómo lo aprovecharán.</w:t>
        <w:br/>
        <w:br/>
        <w:t>En nombre de toda la comunidad educativa, les deseo a todos los graduados un futuro brillante y exitoso. Que sus sueños se hagan realidad y que nunca dejen de perseguir la felicidad. Felicidades, graduados.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