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6 de Agosto Aniversario de Bolivia</w:t>
      </w:r>
    </w:p>
    <w:p>
      <w:r>
        <w:t>Honorable público presente,</w:t>
        <w:br/>
        <w:br/>
        <w:t>Es un honor dirigirme a todos ustedes en este día tan especial, en el que celebramos el aniversario de nuestra querida patria, Bolivia. Hoy conmemoramos 196 años de independencia, de lucha y de unión como nación.</w:t>
        <w:br/>
        <w:br/>
        <w:t>Hace siglos, nuestros antepasados se alzaron en armas contra la opresión y el yugo colonial para forjar nuestra libertad, nuestra identidad y nuestro futuro como nación soberana. Fue un proceso largo y doloroso, lleno de sacrificios y adversidades, pero al final prevaleció el espíritu indomable de los bolivianos, aquel espíritu que hasta el día de hoy nos define.</w:t>
        <w:br/>
        <w:br/>
        <w:t>Nuestra historia es rica y diversa, reflejo de la riqueza de nuestro territorio y de nuestra gente. Desde el esplendor de las culturas precolombinas, pasando por la conquista española, hasta la fundación de la República, hemos enfrentado grandes desafíos y hemos salido adelante, siempre en busca de un mejor futuro para todos.</w:t>
        <w:br/>
        <w:br/>
        <w:t>Pero no podemos quedarnos solo en el pasado. Bolivia es un país de oportunidades y de retos, y es nuestra responsabilidad como ciudadanos enfrentarlos con valentía y determinación. Debemos construir un país donde se respeten los derechos de todos, donde la igualdad de oportunidades sea la norma y donde la justicia prevalezca.</w:t>
        <w:br/>
        <w:br/>
        <w:t>Es cierto que aún nos encontramos con obstáculos, problemas que nos afectan a todos como la pobreza, la inequidad y la corrupción. Pero no podemos permitir que estos obstáculos nos derroten. Debemos tener la confianza y la convicción de que juntos podemos superarlos.</w:t>
        <w:br/>
        <w:br/>
        <w:t>Hoy quiero destacar el potencial de nuestra juventud, la cual representa el futuro de nuestra nación. Son ustedes, jóvenes, quienes tienen la fuerza y la energía necesarias para impulsar el cambio, para romper con los viejos esquemas y para construir una Bolivia más justa y próspera.</w:t>
        <w:br/>
        <w:br/>
        <w:t>Para lograrlo, es fundamental que todos trabajemos juntos, sin importar nuestras diferencias. Debemos aprender a escucharnos, a respetarnos y a tender puentes de diálogo que nos permitan construir consensos y tomar decisiones acertadas para el bienestar de todos los bolivianos.</w:t>
        <w:br/>
        <w:br/>
        <w:t>En este aniversario de Bolivia, hagamos un compromiso firme y sincero de construir un país más inclusivo, más solidario y más justo. No dejemos que las diferencias políticas o ideológicas nos dividan, sino que nos unamos en la diversidad, celebrando nuestra identidad y trabajando por un futuro mejor.</w:t>
        <w:br/>
        <w:br/>
        <w:t>En este día, rindamos homenaje a aquellos que nos precedieron y que lucharon por nuestra independencia. Recordemos que somos herederos de su legado y que tenemos el deber y la responsabilidad de seguir su ejemplo, construyendo día a día un país mejor y más próspero para todos.</w:t>
        <w:br/>
        <w:br/>
        <w:t>¡Feliz aniversario, Bolivia! Que vivan nuestros héroes y heroínas, y que viva siempre la patria.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