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Discurso para 50 Aniversario Bodas de Oro</w:t>
      </w:r>
    </w:p>
    <w:p>
      <w:r>
        <w:t>Estimados invitados,</w:t>
        <w:br/>
        <w:br/>
        <w:t>Hoy nos encontramos aquí para celebrar el 50 aniversario de las bodas de oro de (Nombre de los esposos). Es un honor y un privilegio estar rodeados de familiares y amigos en este día tan especial.</w:t>
        <w:br/>
        <w:br/>
        <w:t>Cincuenta años de matrimonio son un logro increíble y un testimonio del amor, compromiso y dedicación que (Nombre de los esposos) han demostrado a lo largo de los años. Es un hito significativo que merece ser celebrado.</w:t>
        <w:br/>
        <w:br/>
        <w:t>En un mundo donde las relaciones a menudo son efímeras y las personas parecen buscar la gratificación instantánea, la historia de amor de (Nombre de los esposos) es un ejemplo de inspiración para todos nosotros. Es un recordatorio de que el amor verdadero y duradero existe y que vale la pena luchar por él.</w:t>
        <w:br/>
        <w:br/>
        <w:t>A lo largo de estos 50 años, (Nombre de los esposos) han experimentado juntos los altibajos de la vida. Han enfrentado desafíos y dificultades, pero también han compartido alegrías y logros. Han construido una vida juntos, han formado una familia y han creado recuerdos invaluables.</w:t>
        <w:br/>
        <w:br/>
        <w:t>Su amor ha resistido la prueba del tiempo porque han sabido cultivarlo y nutrirlo. Han aprendido a enfrentar los obstáculos juntos, a comunicarse abierta y honestamente y a mantener siempre el respeto, la comprensión y el apoyo mutuo.</w:t>
        <w:br/>
        <w:br/>
        <w:t>Pero su relación no solo es un ejemplo para nosotros como pareja, también lo es como padres y abuelos. Han inculcado en su familia valores fundamentales como el amor, la lealtad, el compromiso y el respeto, y han demostrado que el amor incondicional y la cercanía familiar son pilares fundamentales para una vida plena y feliz.</w:t>
        <w:br/>
        <w:br/>
        <w:t>En este día, nos reunimos no solo para honrar a (Nombre de los esposos), sino también para expresar nuestro sincero agradecimiento por todo lo que han hecho por nosotros. Su amor y su dedicación han tenido un impacto profundo en nuestras vidas y nos sentimos bendecidos de tenerlos como modelos a seguir.</w:t>
        <w:br/>
        <w:br/>
        <w:t>En nombre de todos los presentes, quiero aprovechar esta oportunidad para levantar nuestras copas y brindar por (Nombre de los esposos). Por 50 años de amor, de felicidad, de risas y de lágrimas compartidas. Por el ejemplo que nos han dado y por el legado que dejaron en sus hijos y nietos.</w:t>
        <w:br/>
        <w:br/>
        <w:t>Que este 50 aniversario sea solo el comienzo de una nueva etapa en su vida juntos. Que sigan construyendo recuerdos, disfrutando de la compañía mutua y amándose como lo han hecho hasta ahora.</w:t>
        <w:br/>
        <w:br/>
        <w:t>¡Feliz 50 aniversario de bodas, (Nombre de los esposos)! Que el amor y la felicidad llenen sus corazones en este día y en todos los días que están por venir.</w:t>
        <w:br/>
        <w:br/>
        <w:t>¡Salud!</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