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DISCURSOS PARA BRINDIS DE BODA CORTOS</w:t>
      </w:r>
    </w:p>
    <w:p>
      <w:r>
        <w:t>Queridos amigos y familiares,</w:t>
        <w:br/>
        <w:br/>
        <w:t>Hoy estamos aquí reunidos para celebrar el amor y la unión de (nombre de los novios). Es realmente un honor para mí estar junto a ellos en este día tan especial y quiero aprovechar este momento para brindar por su felicidad y prosperidad.</w:t>
        <w:br/>
        <w:br/>
        <w:t>A (nombre del novio), quiero decirte que has encontrado a una mujer maravillosa en (nombre de la novia). El amor que se tienen es evidente y me llena de alegría ver lo felices que están juntos. Estoy seguro de que construirán una vida llena de amor, respeto y entendimiento mutuo.</w:t>
        <w:br/>
        <w:br/>
        <w:t>A (nombre de la novia), quiero agradecerte por entrar en la vida de (nombre del novio) y hacerlo feliz de una forma que nadie más ha logrado. Eres una persona especial, llena de bondad y dulzura, y estoy seguro de que formarás un excelente equipo junto a él.</w:t>
        <w:br/>
        <w:br/>
        <w:t>A ambos, quiero desearles una vida llena de momentos felices, superando juntos los obstáculos que se les presenten con amor y comprensión. Les deseo una familia llena de amor, salud y éxitos en todos los aspectos de su vida.</w:t>
        <w:br/>
        <w:br/>
        <w:t>¡Por (nombre de los novios), por su amor y por su futuro juntos! Brindo por esta hermosa pareja que hoy celebra su unión y por todos los momentos hermosos que están por vivir.</w:t>
        <w:br/>
        <w:br/>
        <w:t>¡Salud!</w:t>
        <w:br/>
        <w:br/>
        <w:t>[Opcional: añadir anécdotas o mensajes personales para finalizar el brindis]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