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DISCURSOS CORTOS PARA NIÑOS</w:t>
      </w:r>
    </w:p>
    <w:p>
      <w:r>
        <w:t>¡Queridos amigos y amigas!</w:t>
        <w:br/>
        <w:br/>
        <w:t>Hoy nos encontramos aquí reunidos para celebrar un día muy especial: ¡el Día de los Niños! Es un día en el que queremos reconocer y festejar a todos los niños y niñas del mundo, porque ustedes son lo más importante.</w:t>
        <w:br/>
        <w:br/>
        <w:t>Cada uno de ustedes tiene algo único y especial que aportar al mundo. Pueden ser creativos, valientes, inteligentes y llenos de amor. Tienen la capacidad de soñar en grande y hacer realidad sus sueños. ¡Eso es realmente maravilloso!</w:t>
        <w:br/>
        <w:br/>
        <w:t>En este día tan especial, los adultos nos comprometemos a escucharlos, a respetar sus opiniones y a proteger sus derechos. Ustedes merecen crecer en un ambiente seguro, donde puedan desarrollar todo su potencial y ser felices.</w:t>
        <w:br/>
        <w:br/>
        <w:t>Recuerden que la amistad es un tesoro muy valioso. Tener amigos es importante porque nos ayuda a crecer, a aprender y a enfrentar los desafíos con una sonrisa. No hay nada más hermoso que compartir momentos de risas y juegos con personas que nos quieren tal como somos.</w:t>
        <w:br/>
        <w:br/>
        <w:t>En este día quiero recordarles que siempre deben ser ustedes mismos, nunca intenten ser alguien más. Cada uno de ustedes es único y especial, con sus propias habilidades y talentos. ¡No hay nadie igual a ustedes en todo el mundo!</w:t>
        <w:br/>
        <w:br/>
        <w:t>Quiero finalizar este discurso recordándoles que el amor es el lenguaje universal que todos entendemos. Demostremos amor y respeto a nuestros seres queridos, a nuestras mascotas, a la naturaleza y a todo lo que nos rodea.</w:t>
        <w:br/>
        <w:br/>
        <w:t>¡Feliz Día de los Niños a todos ustedes! Que hoy y siempre sean felices, que sueñen en grande y que nunca pierdan esa chispa de niño que los hace especiales.</w:t>
        <w:br/>
        <w:br/>
        <w:t>¡Gracias!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