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UNA TOMA DE NOMBRE</w:t>
      </w:r>
    </w:p>
    <w:p>
      <w:r>
        <w:t>Estimados invitados,</w:t>
        <w:br/>
        <w:br/>
        <w:t>Es para mí un honor y un privilegio estar aquí hoy, en este importante evento en el que vamos a presenciar la toma de nombre de una persona especial. Hoy nos reunimos para celebrar la identidad y dar reconocimiento a aquellos que están dando un paso importante en su vida.</w:t>
        <w:br/>
        <w:br/>
        <w:t>Nombrar a alguien es un acto de gran significado, es una forma de reconocer su individualidad, sus metas y su potencial. A lo largo de la historia, hemos visto cómo los nombres han tenido una influencia profunda en la vida de las personas, moldeando su identidad y forjando su camino.</w:t>
        <w:br/>
        <w:br/>
        <w:t>En este momento, estamos aquí para ser testigos de ese poderoso acto de dar nombre. Estamos aquí para celebrar la persona que está a punto de recibir su nuevo nombre, que simboliza un nuevo comienzo, una nueva etapa en su vida.</w:t>
        <w:br/>
        <w:br/>
        <w:t>La toma de nombre es un momento de profunda introspección y autoconocimiento. Es un momento en el que la persona se adentra en sí misma y descubre quién es realmente, lo que desea ser y los valores que quiere llevar consigo.</w:t>
        <w:br/>
        <w:br/>
        <w:t>Es importante recordar que el nombre que hoy se elige no es solo una combinación de letras, es un reflejo de lo que esa persona representa. Es una expresión de su esencia, su personalidad y su historia. Es un símbolo de todo lo que ha experimentado y de todo lo que está por venir.</w:t>
        <w:br/>
        <w:br/>
        <w:t>Esta ceremonia es un recordatorio de que todos somos capaces de reinventarnos y de seguir creciendo a lo largo de nuestras vidas. Es un llamado a la transformación y al autodescubrimiento. Es una invitación a abrazar nuestro ser más auténtico y a compartirlo con el mundo.</w:t>
        <w:br/>
        <w:br/>
        <w:t>A medida que presenciamos este acto de toma de nombre, recordemos que cada uno de nosotros tiene el poder de definirse a sí mismo, de nombrarse a sí mismo de la forma que elija. Y al hacerlo, podemos inspirar y empoderar a otros a hacer lo mismo.</w:t>
        <w:br/>
        <w:br/>
        <w:t>Así que, en este día especial, felicitemos a aquellos que están tomando un nombre, reconozcamos su valentía y su determinación para abrazar su autenticidad. Celebremos juntos este hermoso momento de renovación y de crecimiento.</w:t>
        <w:br/>
        <w:br/>
        <w:t>En nombre de todos los presentes, les deseo a aquellos que están tomando un nombre todo el éxito y la felicidad en su camino. Que este nuevo nombre sea un faro que los guíe hacia un futuro pleno y significativo.</w:t>
        <w:br/>
        <w:br/>
        <w:t>Gracias a todos por acompañarnos en esta ocasión tan especial. ¡Celebremos juntos este momento de identidad y de amor propio!</w:t>
        <w:br/>
        <w:br/>
        <w:t>¡Viva la toma de nombre!</w:t>
        <w:br/>
        <w:br/>
        <w:t>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