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UNA REUNIÓN FAMILIAR</w:t>
      </w:r>
    </w:p>
    <w:p>
      <w:r>
        <w:t>Estimada familia,</w:t>
        <w:br/>
        <w:br/>
        <w:t>Hoy nos encontramos reunidos una vez más para compartir momentos especiales y fortalecer esos lazos que nos unen como familia. Agradezco a cada uno de ustedes por estar aquí y por hacer posible esta reunión.</w:t>
        <w:br/>
        <w:br/>
        <w:t>En este año que ha sido desafiante para todos, es más importante que nunca mantenernos unidos y apoyarnos mutuamente. A medida que enfrentamos cambios y dificultades en nuestras vidas, nuestra familia es ese refugio de amor y apoyo incondicional que nos sostiene.</w:t>
        <w:br/>
        <w:br/>
        <w:t>A lo largo de nuestras vidas, hemos compartido momentos de alegría, risas, pero también hemos enfrentado momentos difíciles. Sin embargo, siempre hemos demostrado que juntos podemos superar cualquier obstáculo que se nos presente. Nuestro amor y unión familiar son nuestra fortaleza y nuestro mayor tesoro.</w:t>
        <w:br/>
        <w:br/>
        <w:t>Hoy quiero recordarles lo importante que es mantenernos cercanos y presentes en la vida de cada uno. No dejemos que el paso del tiempo o las responsabilidades nos alejen. Hagamos un esfuerzo por mantener la comunicación y buscar oportunidades para reunirnos y compartir momentos juntos, ya sea a través de reuniones periódicas como esta o en ocasiones especiales.</w:t>
        <w:br/>
        <w:br/>
        <w:t>Además, quiero hacer un llamado a todos para que nos apoyemos y cuidemos unos a otros. En momentos de necesidad, debemos ser ese hombro en el que apoyarse y esa mano amiga que ofrece ayuda sin esperar nada a cambio. La solidaridad y el cariño que tenemos como familia no pueden ser subestimados, ya que son la base de nuestro bienestar emocional.</w:t>
        <w:br/>
        <w:br/>
        <w:t>Me gustaría también aprovechar esta reunión para recordar la importancia de valorar a nuestros ancianos. Nuestros abuelos y abuelas son fuente de sabiduría y experiencia. Aprendamos de ellos, escuchemos sus historias y demos gracias por todo lo que han hecho por nosotros. Brindémosles nuestro cariño y respeto, haciéndolos sentir amados y cuidados en todo momento.</w:t>
        <w:br/>
        <w:br/>
        <w:t>Finalmente, quiero agradecer a cada uno de ustedes por su presencia y compromiso como miembros de nuestra hermosa familia. Sigamos construyendo recuerdos y momentos inolvidables juntos. Demostremos al mundo que la fuerza del amor y la unidad familiar pueden superar cualquier adversidad.</w:t>
        <w:br/>
        <w:br/>
        <w:t>¡Que esta reunión sea solo el comienzo de muchos momentos felices y compartidos en el futuro!</w:t>
        <w:br/>
        <w:br/>
        <w:t>Gracias a todos y que Dios los bendiga.</w:t>
        <w:br/>
        <w:br/>
        <w:t>Atentamente,</w:t>
        <w:br/>
        <w:br/>
        <w:t>[Nombre de la persona que dirige el discurso]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