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DISCURSO PARA UNA QUINCEAÑERA CORTO</w:t>
      </w:r>
    </w:p>
    <w:p>
      <w:r>
        <w:t>Querida [nombre de la quinceañera],</w:t>
        <w:br/>
        <w:br/>
        <w:t>Hoy nos encontramos aquí reunidos para celebrar un día muy especial en tu vida, tu fiesta de quince años. Es un momento lleno de alegría y emoción, donde marcas el paso de la niñez a la juventud, y queremos estar aquí contigo para acompañarte y celebrar este importante hito en tu vida.</w:t>
        <w:br/>
        <w:br/>
        <w:t>En este día, quiero recordarte que eres una jóven hermosa, inteligente y llena de potencial. Has crecido mucho en estos años y has logrado muchas cosas gracias a tu dedicación y esfuerzo. Estoy seguro de que seguirás alcanzando tus metas y cumpliendo tus sueños.</w:t>
        <w:br/>
        <w:br/>
        <w:t>A medida que continúas en tu camino hacia la adultez, recuerda que es importante mantener siempre tus valores y principios. No te olvides de las enseñanzas que te han inculcado tus padres y seres queridos, ya que ellos han estado a tu lado desde el primer momento y siempre querrán lo mejor para ti.</w:t>
        <w:br/>
        <w:br/>
        <w:t>La vida puede presentar desafíos, pero siempre ten presente que tienes el coraje y la determinación para superar cualquier obstáculo que se te presente. Nunca dejes que nadie te diga que no puedes lograr algo, porque tú eres capaz de cualquier cosa que te propongas.</w:t>
        <w:br/>
        <w:br/>
        <w:t>Aprovecha cada oportunidad que se te presente, disfruta de cada experiencia y sobre todo, nunca dejes de soñar. El mundo está lleno de posibilidades y estás en una etapa de tu vida en la que puedes explorar, descubrir y aprender nuevas cosas.</w:t>
        <w:br/>
        <w:br/>
        <w:t>En este día tan especial, quiero desearte un futuro lleno de éxitos, felicidad y amor. Que siempre encuentres el camino hacia tus metas y que nunca dejes de ser esa persona especial que eres.</w:t>
        <w:br/>
        <w:br/>
        <w:t>Feliz cumpleaños, [nombre de la quinceañera]. Que hoy y siempre, tus sueños se hagan realidad y que seas inmensamente feliz.</w:t>
        <w:br/>
        <w:br/>
        <w:t>¡Salud por tus quince años!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