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UNA JUBILADA</w:t>
      </w:r>
    </w:p>
    <w:p>
      <w:r>
        <w:t>Estimados amigos y amigas,</w:t>
        <w:br/>
        <w:br/>
        <w:t>Hoy me dirijo a ustedes con una mezcla de emociones, ya que me encuentro en una etapa de mi vida llena de cambios y nuevas experiencias. Después de muchos años de trabajo y dedicación, finalmente he alcanzado el tan anhelado momento de la jubilación.</w:t>
        <w:br/>
        <w:br/>
        <w:t>Durante toda mi vida laboral he conocido a muchas personas maravillosas, he aprendido lecciones valiosas y he tenido la oportunidad de crecer tanto personal como profesionalmente. Han sido años de esfuerzo, perseverancia y sacrificio, pero cada uno de ellos ha valido la pena.</w:t>
        <w:br/>
        <w:br/>
        <w:t>Hoy quiero dar las gracias a todas aquellas personas que han sido parte de mi camino. A mis compañeros de trabajo, con quienes he compartido momentos de alegría y de dificultad, y que siempre han estado ahí para apoyarme. Gracias por hacer de mi trabajo un lugar en el que me sentí valorada y respetada.</w:t>
        <w:br/>
        <w:br/>
        <w:t>También quiero agradecer a mis superiores, por creer en mí y darme la oportunidad de crecer y desarrollarme profesionalmente. Sus consejos y apoyo han sido fundamentales en mi carrera y les estaré eternamente agradecida.</w:t>
        <w:br/>
        <w:br/>
        <w:t>Pero no puedo olvidarme de mi familia, quienes han sido mi mayor fuente de inspiración y motivación. Gracias a mi esposo/a, hijos y nietos por su amor incondicional y por estar a mi lado en cada paso que he dado. Han sido mi motivo para seguir adelante y alcanzar mis metas.</w:t>
        <w:br/>
        <w:br/>
        <w:t>Ahora que me encuentro en la etapa de la jubilación, quiero aprovechar al máximo cada segundo de mi tiempo libre. Quiero viajar, descubrir nuevos lugares, aprender cosas nuevas y disfrutar de los pequeños detalles de la vida. Quiero rodearme de amigos y seres queridos, compartir experiencias y crear nuevos recuerdos.</w:t>
        <w:br/>
        <w:br/>
        <w:t>Siento que esta etapa de mi vida es una nueva oportunidad para reinventarme, para explorar nuevas pasiones y descubrir quién soy más allá del ámbito laboral. Estoy emocionada por las posibilidades que me esperan y confío en que serán años llenos de felicidad y satisfacción.</w:t>
        <w:br/>
        <w:br/>
        <w:t>Quiero finalizar mi discurso recordándoles a todos ustedes, independientemente de la etapa en la que se encuentran, que nunca es tarde para perseguir sus sueños y alcanzar sus metas. No importa cuántos obstáculos se presenten en el camino, siempre habrá una forma de superarlos y seguir adelante.</w:t>
        <w:br/>
        <w:br/>
        <w:t>Gracias a todos por su presencia y por ser parte de este día tan especial para mí. Que la vida les siga regalando oportunidades para crecer, aprender y ser felices.</w:t>
        <w:br/>
        <w:br/>
        <w:t>¡Hasta siempre y gracias por todo!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