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HERMANA</w:t>
      </w:r>
    </w:p>
    <w:p>
      <w:r>
        <w:t>Querida hermana,</w:t>
        <w:br/>
        <w:br/>
        <w:t>Hoy nos encontramos aquí reunidos para celebrar un día muy especial, tu cumpleaños. Quiero aprovechar esta ocasión para dirigirme a ti de una manera muy especial y expresarte todo mi cariño y admiración.</w:t>
        <w:br/>
        <w:br/>
        <w:t>Desde que éramos pequeñas, hemos compartido un vínculo especial de amor y complicidad. Juntas hemos pasado por momentos felices, tristes, difíciles y maravillosos. Tú has sido una guía constante en mi vida, una fuente de apoyo incondicional y una amiga inigualable.</w:t>
        <w:br/>
        <w:br/>
        <w:t>A lo largo de los años, hemos crecido y madurado juntas. Hemos aprendido la importancia de la familia, del perdón, del respeto y de la honestidad. Tu ejemplo ha sido una inspiración constante para mí, y agradezco profundamente todo lo que has hecho por mí y por nuestra familia.</w:t>
        <w:br/>
        <w:br/>
        <w:t>Tu valentía y determinación son cualidades que admiro profundamente. Siempre has sabido enfrentar los desafíos de la vida con una sonrisa en tu rostro y una actitud positiva. No importa cuán difícil sea la situación, nunca te rindes y siempre buscas una solución. Eres un verdadero modelo a seguir para mí y para todos los que te rodean.</w:t>
        <w:br/>
        <w:br/>
        <w:t>Además de ser una gran hermana, también has demostrado ser una madre y esposa ejemplar. Tus hijos te adoran y tu esposo te valora y respeta enormemente. Has sabido equilibrar tus responsabilidades familiares y profesionales de una manera admirable, y siempre has estado presente para aquellos que te necesitan.</w:t>
        <w:br/>
        <w:br/>
        <w:t>Sin embargo, quiero recordarte que también debes cuidar de ti misma. A veces, te preocupas tanto por los demás que olvidas atender tus propias necesidades. Pero recuerda que tú también mereces ser feliz y cuidarte. No dejes que la responsabilidad y las demandas del día a día te abrumen. Tómate un tiempo para ti, para hacer las cosas que amas y para disfrutar de la vida.</w:t>
        <w:br/>
        <w:br/>
        <w:t>Hoy, en tu cumpleaños, quiero desearte todo lo mejor. Que este nuevo año de vida esté lleno de alegrías, éxitos y bendiciones. Que sigas creciendo y aprendiendo, y que nunca pierdas esa chispa que te hace tan especial. Estoy segura de que el futuro tiene grandes cosas reservadas para ti.</w:t>
        <w:br/>
        <w:br/>
        <w:t>Gracias por ser la mejor hermana que alguien podría desear. Gracias por tu amor incondicional y por siempre estar ahí para mí. Eres mi confidente, mi apoyo y mi mayor admiración. Te quiero más de lo que las palabras pueden expresar.</w:t>
        <w:br/>
        <w:br/>
        <w:t>¡Feliz cumpleaños, querida hermana!</w:t>
        <w:br/>
        <w:br/>
        <w:t>Con todo mi amor,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