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HERMANA EN SU BODA</w:t>
      </w:r>
    </w:p>
    <w:p>
      <w:r>
        <w:t>Querida hermana,</w:t>
        <w:br/>
        <w:br/>
        <w:t>Hoy es un día de celebración y felicidad, un día en el que tu y el amor de tu vida se unen en sagrado matrimonio. Estoy aquí frente a ti, llena de emoción y orgullo, para ofrecerte unas palabras de amor y admiración en este hermoso día de tu boda.</w:t>
        <w:br/>
        <w:br/>
        <w:t>Desde que éramos niñas, hemos compartido innumerables momentos juntas. Hemos reído, hemos llorado y nos hemos apoyado mutuamente a lo largo de los años. Ahora, en este día tan especial, veo cómo te conviertes en una esposa, una compañera de vida y estoy verdaderamente emocionada por ti.</w:t>
        <w:br/>
        <w:br/>
        <w:t>Recuerdo cuando éramos jóvenes, soñábamos juntas con encontrar el amor verdadero, alguien que nos haga sentir especiales y amadas. Y hoy, puedo ver claramente que has encontrado a esa persona en tu esposo. A través del brillo en tus ojos y la sonrisa en tu rostro, es evidente que has encontrado el amor que tanto anhelabas. Y por eso, hoy celebramos juntos este amor y el inicio de una nueva etapa en tu vida.</w:t>
        <w:br/>
        <w:br/>
        <w:t>Quiero aprovechar esta ocasión para agradecerte por ser la mejor hermana que podría haber pedido. Has sido mi compañera, mi confidente y mi amiga de vida. Siempre has estado ahí para escucharme, apoyarme y brindarme consejos sabios. Tu amor incondicional y tu generosidad son cualidades que admiro y valoro profundamente. Estoy emocionada de ver cómo tu amor y cuidado se extienden a tu nuevo esposo, creando así una unión llena de felicidad y amor duradero.</w:t>
        <w:br/>
        <w:br/>
        <w:t>Hoy, mi deseo para ti es que tu matrimonio sea una fuente constante de alegría y amor. Que ambos encuentren en el otro la paz y la felicidad que anhelan. Que su relación sea sincera, llena de respeto y comunicación abierta. Que se apoyen mutuamente en los momentos difíciles y celebren juntos los logros y los momentos felices. Que siempre encuentren la forma de mantener encendida la chispa del amor y la pasión. Y sobre todo, que siempre recuerden que el matrimonio es un viaje compartido, lleno de altibajos, pero que con amor y compromiso, pueden enfrentar cualquier desafío que se les presente.</w:t>
        <w:br/>
        <w:br/>
        <w:t>Querida hermana, hoy me siento honrada de estar a tu lado mientras te preparas para comenzar esta nueva etapa de tu vida. Sé que serás una esposa maravillosa, una socia leal y una amiga incondicional. Estoy emocionada de ver las aventuras y recuerdos que crearán juntos como pareja.</w:t>
        <w:br/>
        <w:br/>
        <w:t>Permíteme finalizar deseándote un matrimonio lleno de amor, risas y momentos inolvidables. Que cada día juntos sea una bendición y que siempre encuentren la felicidad en el amor que comparten. Te amo con todo mi corazón y estoy aquí para ti en cada paso del camino.</w:t>
        <w:br/>
        <w:br/>
        <w:t>¡Felicitaciones a la novia más maravillosa del mundo!</w:t>
        <w:br/>
        <w:br/>
        <w:t>Con todo mi amor,</w:t>
        <w:br/>
        <w:t>Tu hermana.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