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UNA GRADUADA</w:t>
      </w:r>
    </w:p>
    <w:p>
      <w:r>
        <w:t>Estimados profesores, familiares, amigos y compañeros graduados,</w:t>
        <w:br/>
        <w:br/>
        <w:t>Hoy nos encontramos aquí para celebrar un hito importante en nuestras vidas. Es un momento de alegría, satisfacción y orgullo para todos nosotros, pero especialmente para nuestra graduada. Quiero felicitar a nuestra querida graduada por su arduo trabajo, dedicación y perseverancia que la han llevado hasta este momento tan especial.</w:t>
        <w:br/>
        <w:br/>
        <w:t>Hoy, estamos dejando atrás una etapa inolvidable en nuestras vidas. La universidad nos ha brindado conocimientos, amistades, experiencias y oportunidades para crecer como personas y profesionales. Pero también nos ha retado, nos ha llevado al límite de nuestras capacidades y nos ha enseñado a superar obstáculos. Y en medio de este camino, nuestra graduada ha sobresalido.</w:t>
        <w:br/>
        <w:br/>
        <w:t>Durante estos años, nuestra graduada se ha destacado no solo por su excelencia académica, sino también por su compromiso con su comunidad y la pasión que ha demostrado por su carrera. Ha sido un ejemplo para todos nosotros, inspirándonos a dar lo mejor de nosotros en todo momento.</w:t>
        <w:br/>
        <w:br/>
        <w:t>Hoy, en este día de graduación, debemos recordar que este logro no es solo de nuestra graduada, sino también de todos aquellos que la han apoyado a lo largo de este camino. A nuestros queridos profesores, quienes nos han desafiado y han compartido su sabiduría con nosotros, a nuestros padres y familias, quienes han estado a nuestro lado, brindándonos su amor, apoyo y sacrificio incondicional, y a nuestros amigos, quienes nos han acompañado en risas, lágrimas y momentos de desafíos.</w:t>
        <w:br/>
        <w:br/>
        <w:t>A medida que nos adentramos en el mundo real, enfrentaremos nuevos desafíos. Es posible que encontremos dificultades, rechazo y fracasos, pero también encontraremos éxito, satisfacción y momentos inolvidables. Lo importante es no dejar de luchar, seguir adelante con valentía y mantener vivos los valores que hemos aprendido durante nuestros años de universidad.</w:t>
        <w:br/>
        <w:br/>
        <w:t>Como graduados, tenemos la responsabilidad de hacer una diferencia en el mundo, de contribuir a nuestra sociedad y de buscar siempre la excelencia en todo lo que hagamos. No podemos perder de vista nuestros sueños y aspiraciones, pero también debemos recordar que el éxito no solo se trata de logros personales, sino también de hacer del mundo un lugar mejor para todos.</w:t>
        <w:br/>
        <w:br/>
        <w:t>Querida graduada, en nombre de todos los presentes, quiero felicitarte nuevamente por esta gran hazaña. Estamos seguros de que tienes un futuro brillante por delante y estamos emocionados de ver cómo marcarás la diferencia en el mundo. Siempre recuerda que tienes un equipo de personas que te apoyan y creen en ti. Nunca te rindas y sigue persiguiendo tus sueños con pasión y determinación.</w:t>
        <w:br/>
        <w:br/>
        <w:t>En conclusión, hoy celebramos no solo el final de una etapa, sino también el comienzo de un nuevo capítulo en nuestras vidas. Sigamos adelante con valentía, manteniendo nuestros valores y buscando ser la mejor versión de nosotros mismos. Felicidades a nuestra graduada y a todos los graduados por este maravilloso logro.</w:t>
        <w:br/>
        <w:br/>
        <w:t>¡Que viva la clase de graduados del [nombre de la universidad] del año [Año]!</w:t>
        <w:br/>
        <w:br/>
        <w:t>¡Gracias y felicidades a todos!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