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UNA GRADUACIÓN</w:t>
      </w:r>
    </w:p>
    <w:p>
      <w:r>
        <w:t>Buenas tardes a todos,</w:t>
        <w:br/>
        <w:br/>
        <w:t>Hoy es un día especial, un día en el que celebramos el final de una etapa y el comienzo de un nuevo capítulo en nuestras vidas. Estamos aquí reunidos para celebrar nuestra graduación, un logro que nos llena de orgullo y satisfacción. Quiero felicitar a cada uno de ustedes por el arduo trabajo, la dedicación y el sacrificio que han demostrado a lo largo de estos años. Ha sido un camino difícil, lleno de desafíos, pero finalmente hemos llegado a la meta y merecemos celebrar.</w:t>
        <w:br/>
        <w:br/>
        <w:t>Durante nuestra trayectoria en esta institución, hemos aprendido muchas cosas, no solo académicamente, sino también sobre nosotros mismos y sobre el mundo que nos rodea. Hemos forjado amistades duraderas, hemos superado obstáculos y hemos crecido como personas. Ahora, con nuestros títulos en la mano, estamos preparados para enfrentar nuevos desafíos y conquistar nuevos horizontes.</w:t>
        <w:br/>
        <w:br/>
        <w:t>Pero antes de que sigamos adelante, quiero aprovechar este momento para agradecer a todas las personas que nos han apoyado en este viaje. A nuestros familiares, amigos y seres queridos, gracias por estar siempre a nuestro lado, por brindarnos su amor, su comprensión y su aliento. Gracias por creer en nosotros cuando a veces incluso nosotros mismos dudábamos. Ustedes son nuestra base, nuestro sostén, y les debemos un eterno agradecimiento.</w:t>
        <w:br/>
        <w:br/>
        <w:t>También quiero agradecer a nuestros profesores y al personal de esta institución por su dedicación y su compromiso con nuestra educación. Han sido nuestros guías, nuestros mentores, y han dejado una huella imborrable en nuestras vidas. Sus enseñanzas no solo nos prepararon académicamente, sino que también nos inculcaron valores como la perseverancia, la disciplina y la ética de trabajo. Gracias por ir más allá de su deber y por inspirarnos a ser mejores cada día.</w:t>
        <w:br/>
        <w:br/>
        <w:t>Ahora es el momento de mirar hacia adelante, hacia el futuro que nos espera. No importa qué camino sigamos, ya sea en la universidad, en el mundo laboral o en cualquier otra aventura que elijamos emprender, debemos recordar siempre que el éxito no se mide solo en logros materiales, sino en la capacidad de hacer una diferencia. El mundo necesita de personas como nosotros, personas comprometidas con la justicia, la igualdad y el bienestar de todos. Es nuestra responsabilidad aprovechar las oportunidades que se nos presenten y contribuir a hacer de este mundo un lugar mejor.</w:t>
        <w:br/>
        <w:br/>
        <w:t>No podemos olvidar nunca nuestras raíces, el camino que hemos recorrido o las lecciones que hemos aprendido. La educación que hemos recibido es un privilegio, y ahora es nuestra responsabilidad utilizarla para el beneficio de todos. No debemos conformarnos con el status quo, debemos continuar aprendiendo, creciendo y desafiando los límites. Debemos ser agentes de cambio, innovadores, líderes y pensadores críticos.</w:t>
        <w:br/>
        <w:br/>
        <w:t>Confío en que cada uno de ustedes tiene el potencial y la capacidad para lograr grandes cosas. No tengan miedo de soñar en grande y luchar por lo que creen. Recuerden que el fracaso no es el fin, sino una oportunidad para aprender y crecer. No se conformen con ser espectadores de su propia vida, sean protagonistas. Tengan la confianza de perseguir sus pasiones y de hacer una diferencia en este mundo.</w:t>
        <w:br/>
        <w:br/>
        <w:t>En resumen, hoy celebramos el final de una etapa, pero también celebramos el comienzo de un nuevo capítulo lleno de promesas y oportunidades. Hagamos de esta graduación un punto de partida para escribir nuestras propias historias, para crear un futuro brillante y para dejar una huella en el mundo. Gracias a todos por ser parte de este viaje y felicidades una vez más.</w:t>
        <w:br/>
        <w:br/>
        <w:t>¡Que viva la promoción 2021!</w:t>
        <w:br/>
        <w:br/>
        <w:t>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