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BODA GRATIS</w:t>
      </w:r>
    </w:p>
    <w:p>
      <w:r>
        <w:t>Queridos amigos, familiares y seres queridos,</w:t>
        <w:br/>
        <w:br/>
        <w:t>Hoy nos reunimos aquí para celebrar el amor y la unión de dos personas especiales. Es un honor y un privilegio estar aquí para compartir este momento tan especial para [nombre de la pareja].</w:t>
        <w:br/>
        <w:br/>
        <w:t>El matrimonio es un compromiso sagrado, un pacto de amor eterno que dos personas hacen el uno al otro. Es un vínculo que trasciende el tiempo y las dificultades, que nos enseña el verdadero significado del amor incondicional.</w:t>
        <w:br/>
        <w:br/>
        <w:t>Cuando dos almas se encuentran, y deciden caminar juntas en esta aventura llamada vida, se produce una sinergia especial. Una mezcla única de risas, lágrimas, apoyo y crecimiento. Y hoy celebramos el comienzo de esta hermosa unión entre [nombre de la pareja].</w:t>
        <w:br/>
        <w:br/>
        <w:t>Queridos [nombre de la pareja], en este día tan especial, quiero recordarles que el amor es la base de todo matrimonio exitoso. El amor es lo que les ha llevado hasta aquí y es lo que les guiará en los días venideros. Es el amor el que les dará fuerza cuando se enfrenten a desafíos, y es el amor el que les permitirá celebrar las alegrías juntos.</w:t>
        <w:br/>
        <w:br/>
        <w:t>El matrimonio no siempre es fácil. Habrá días en los que puedan sentirse frustrados o cansados, pero en esos momentos les animo a recordar lo que los une, a recordar las promesas que se están haciendo el uno al otro en este preciso instante. Recuerden que el amor verdadero supera cualquier obstáculo y es capaz de sanar cualquier herida.</w:t>
        <w:br/>
        <w:br/>
        <w:t>Queridos amigos, hoy nos encontramos aquí para ser testigos de esta hermosa unión. Nuestro papel es apoyar y animar a [nombre de la pareja] en su camino hacia una vida juntos. Estamos aquí para brindarles nuestro amor y apoyo incondicional.</w:t>
        <w:br/>
        <w:br/>
        <w:t>En nombre de todos los presentes, quiero hacerles una promesa. Prometamos ser un punto de apoyo en los momentos difíciles, una fuente de risas en los tiempos felices y un faro de luz durante las tormentas que puedan atravesar. Prometemos estar a su lado, no sólo hoy, sino en todos los días venideros.</w:t>
        <w:br/>
        <w:br/>
        <w:t>Finalmente, quiero decirles a [nombre de la pareja] que su amor es una inspiración para todos nosotros. Que su relación sirva como un recordatorio de que el amor verdadero existe y puede trascender cualquier obstáculo.</w:t>
        <w:br/>
        <w:br/>
        <w:t>Les deseo a [nombre de la pareja] toda la felicidad del mundo. Que cada día de su vida juntos esté lleno de risas, amor y aventuras. Que encuentren satisfacción y alegría el uno en el otro, y que puedan construir juntos una vida llena de amor y felicidad.</w:t>
        <w:br/>
        <w:br/>
        <w:t>¡Brindemos por el amor y por esta hermosa pareja!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