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 PARA UNA BODA DE UN FAMILIAR</w:t>
      </w:r>
    </w:p>
    <w:p>
      <w:r>
        <w:t>Queridos familiares y amigos,</w:t>
        <w:br/>
        <w:br/>
        <w:t>Hoy nos encontramos reunidos aquí para celebrar un día muy especial en la vida de nuestros queridos familiares, [nombre de los novios]. Es un honor para mí estar frente a ustedes en este momento tan significativo y compartir con todos ustedes estas palabras de amor y alegría.</w:t>
        <w:br/>
        <w:br/>
        <w:t>El matrimonio es un viaje maravilloso, una aventura que se emprende junto a esa persona especial que hemos elegido como compañero o compañera de vida. Es un compromiso que trasciende el tiempo y las circunstancias, uniendo dos almas en una conexión profunda y duradera.</w:t>
        <w:br/>
        <w:br/>
        <w:t>Hoy, [nombre de los novios], se unen en matrimonio para embarcarse juntos en este viaje lleno de amor, respeto y compromiso mutuo. Han decidido ante todos nosotros construir un hogar, una familia y compartir los altibajos que la vida les presente. Y quiero decirles que no hay nada más hermoso que encontrar a alguien con quien compartir cada momento de la vida, alguien que te apoye en tus sueños, que te haga reír en los momentos difíciles y que te ame incondicionalmente.</w:t>
        <w:br/>
        <w:br/>
        <w:t>A lo largo de los años, hemos sido testigos de cómo [nombre de los novios] han construido una relación sólida y llena de amor. Han enfrentado juntos desafíos, celebrado logros y han demostrado que su amor es fuerte y duradero. Hoy, dan un paso más hacia el futuro, hacia una vida en conjunto como esposo y esposa, y estoy seguro de que este amor solo se fortalecerá con el paso del tiempo.</w:t>
        <w:br/>
        <w:br/>
        <w:t>En este día, quiero recordarles que el matrimonio no se trata solo de momentos felices, sino de aprender a crecer juntos en cada obstáculo, encontrando soluciones y apoyándose mutuamente en cada paso del camino. Les animo a mantener siempre la comunicación abierta, la comprensión y la paciencia, ya que estas son las bases para una relación exitosa y duradera.</w:t>
        <w:br/>
        <w:br/>
        <w:t>Queridos [nombre de los novios], les deseo una vida llena de alegría, amor y respeto. Que cada amanecer les encuentre más enamorados y cada caída les encuentre más fuertes. Que su hogar sea siempre un refugio de amor y paz, donde la felicidad y el entendimiento siempre prevalezcan.</w:t>
        <w:br/>
        <w:br/>
        <w:t>Hoy, mientras nos reunimos para celebrar su amor, quiero brindar por su felicidad y por el comienzo de una hermosa vida en conjunto. ¡Por [nombre de los novios]!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