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BODA CIVIL</w:t>
      </w:r>
    </w:p>
    <w:p>
      <w:r>
        <w:t>Amigos y familiares,</w:t>
        <w:br/>
        <w:t>Hoy estamos aquí reunidos para presenciar el amor y la unión de dos personas especiales en nuestras vidas. Es un honor estar frente a ustedes en este día tan significativo, donde celebramos el compromiso de [nombre de la novia] y [nombre del novio] en esta ceremonia de matrimonio civil.</w:t>
        <w:br/>
        <w:br/>
        <w:t>El matrimonio es la unión de dos almas que deciden compartir sus vidas, sus sueños, sus metas y sus alegrías. Es un compromiso de amor y de crecer juntos como pareja, enfrentando los retos y las adversidades que la vida nos presenta. Hoy estamos aquí, no solo para ser testigos de este compromiso, sino también para celebrarlo y apoyarles en su camino hacia una vida llena de amor y felicidad.</w:t>
        <w:br/>
        <w:br/>
        <w:t>En el matrimonio civil, no solo está presente el compromiso entre dos personas, sino también la aprobación y el reconocimiento de todas aquellas personas que los rodean y les aman. Es un acto de amor que trasciende a la pareja y se extiende a cada uno de nosotros, ya que somos parte de sus vidas y de su historia.</w:t>
        <w:br/>
        <w:br/>
        <w:t>Hoy, [nombre de la novia] y [nombre del novio], se unen en matrimonio con la certeza de que este paso que están dando es un paso hacia el amor, la comprensión y la felicidad mutua. Han decidido construir un futuro juntos, basado en el respeto, la confianza y el apoyo incondicional.</w:t>
        <w:br/>
        <w:br/>
        <w:t>En este día tan especial, recordemos la importancia de amar y ser amados. Recordemos que el amor es lo que nos une como seres humanos, y que es el motor que nos impulsa a ser mejores cada día. [nombre de la novia] y [nombre del novio], ustedes tienen la oportunidad de demostrarnos a todos que el amor verdadero existe, que es posible encontrar a esa persona con la que podemos compartir nuestras alegrías y nuestras penas, nuestros éxitos y nuestras derrotas.</w:t>
        <w:br/>
        <w:br/>
        <w:t>A medida que avancen en su camino como esposos, les insto a recordar la importancia de la comunicación, el apoyo mutuo y el respeto. Enfrentarán desafíos y obstáculos, pero con amor y compromiso, podrán superar cualquier adversidad que se presente en su camino.</w:t>
        <w:br/>
        <w:br/>
        <w:t>Hoy, alzamos nuestras copas en honor a [nombre de la novia] y [nombre del novio], deseándoles una vida llena de amor y felicidad. Brindemos por su unión y por todos los momentos memorables que compartirán como pareja. Que su amor continúe creciendo con el tiempo, que siempre encuentren consuelo y apoyo en el otro, y que nunca olviden la importancia de mantener viva la chispa del romance.</w:t>
        <w:br/>
        <w:br/>
        <w:t>Amigos y familiares, estamos aquí para celebrar el inicio de una nueva etapa en la vida de [nombre de la novia] y [nombre del novio]. Acompañémosles en este viaje, apoyándoles y amándoles incondicionalmente. Que hoy sea el comienzo de una vida llena de bendiciones y felicidad.</w:t>
        <w:br/>
        <w:br/>
        <w:t>Felicidades, [nombre de la novia] y [nombre del novio]. Que su amor brille siempre con intensidad y que su vida juntos esté llena de amor eterno. ¡Salud y felicidades!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