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UNA AMIGA</w:t>
      </w:r>
    </w:p>
    <w:p>
      <w:r>
        <w:t>Querida amiga,</w:t>
        <w:br/>
        <w:br/>
        <w:t>Hoy quiero dirigirme a ti para expresarte todo mi cariño y admiración. Desde que nos conocimos, hemos compartido momentos inolvidables y hemos crecido juntas en este camino llamado vida. Eres una persona especial, llena de cualidades y virtudes que admiro profundamente.</w:t>
        <w:br/>
        <w:br/>
        <w:t>Tu bondad y generosidad son contagiosas; siempre estás dispuesta a ayudar a los demás, sin importar lo que tengas que sacrificar. Tu corazón noble y compasivo es un ejemplo para todos nosotros, y es un privilegio tener a alguien como tú en nuestras vidas. Tu dedicación y empatía te han llevado a alcanzar grandes logros y a marcar la diferencia en la vida de muchas personas. No puedo dejar de mencionar tu valentía y determinación para enfrentar los desafíos que se te presentan. No importa lo difícil que sea la situación, siempre muestras fortaleza y una actitud positiva que nos inspira a todos a seguir adelante.</w:t>
        <w:br/>
        <w:br/>
        <w:t>Pero más allá de tus virtudes y logros, quiero destacar lo maravillosa que eres como amiga. Siempre estás ahí cuando te necesitamos, dispuesta a escuchar, aconsejar y apoyar en cualquier circunstancia. Tu amistad es un regalo que valoro enormemente, y estoy agradecida por cada momento compartido a tu lado.</w:t>
        <w:br/>
        <w:br/>
        <w:t>Eres una persona excepcional, amiga mía, y mereces toda la felicidad y el éxito en la vida. No tengo dudas de que seguirás alcanzando metas y dejando huella en el mundo. Tu amabilidad, inteligencia y pasión por la vida te guiarán hacia grandes cosas, y estoy emocionada por ser testigo de tus triunfos.</w:t>
        <w:br/>
        <w:br/>
        <w:t>En momentos de alegría o tristeza, quiero que recuerdes que siempre estaré aquí para ti. Estoy a tu lado para celebrar tus éxitos y para sostenerte cuando las dificultades parezcan insuperables. Eres más que una amiga para mí, eres una hermana de corazón, y siempre estaré aquí para ti.</w:t>
        <w:br/>
        <w:br/>
        <w:t>Gracias por ser parte de mi vida y por todo lo que haces. Eres un pilar en mi existencia y te agradezco por ser la persona increíble que eres. Te deseo todo lo mejor en la vida y nunca olvides lo especial que eres.</w:t>
        <w:br/>
        <w:br/>
        <w:t>¡Te quiero!</w:t>
        <w:br/>
        <w:br/>
        <w:t>Tu amiga siempre.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