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PROFESOR</w:t>
      </w:r>
    </w:p>
    <w:p>
      <w:r>
        <w:t>Buenos días/tardes a todos,</w:t>
        <w:br/>
        <w:br/>
        <w:t>Quiero comenzar agradeciendo a cada uno de ustedes por su dedicación y compromiso con la educación. Ser profesor es una tarea noble y fundamental en la formación de futuras generaciones. Como docentes, tenemos la responsabilidad de guiar, inspirar y empoderar a nuestros estudiantes para que alcancen su máximo potencial.</w:t>
        <w:br/>
        <w:br/>
        <w:t>En este salón de clases, tenemos la oportunidad de marcar la diferencia en la vida de nuestros alumnos. Cada uno de ellos tiene sueños y metas que desean alcanzar, y como profesores, tenemos el poder de ayudarlos a convertir esos sueños en realidad. Nuestro trabajo no sólo se trata de impartir conocimientos académicos, sino también de fomentar el crecimiento personal y el desarrollo de habilidades socioemocionales.</w:t>
        <w:br/>
        <w:br/>
        <w:t>Es fundamental recordar que cada estudiante es único y tiene su propio estilo de aprendizaje. Debemos adaptar nuestras estrategias pedagógicas para garantizar que todos los estudiantes tengan la oportunidad de aprender de manera efectiva. Debemos ser flexibles y estar dispuestos a probar nuevas metodologías y enfoques educativos. El aprendizaje no se limita a un aula de clases, sino que se extiende a través de experiencias prácticas, discusiones y actividades que fomenten la participación activa.</w:t>
        <w:br/>
        <w:br/>
        <w:t>Además, como profesores, debemos ser modelos a seguir para nuestros estudiantes. Debemos ser honestos, éticos y demostrar un alto nivel de profesionalismo. Nuestro compromiso con la enseñanza y el aprendizaje debe ser evidente en cada una de nuestras acciones. Debemos demostrar empatía y comprensión hacia las necesidades y circunstancias individuales de nuestros alumnos. Cada estudiante tiene un potencial inmenso, y como profesores, debemos darles las herramientas necesarias para que lo descubran y lo desarrollen.</w:t>
        <w:br/>
        <w:br/>
        <w:t>En este camino, es importante recordar que también somos eternos aprendices. Nuestra labor como profesores implica estar en constante crecimiento y actualización. Debemos buscar oportunidades de desarrollo profesional y estar al tanto de los avances en nuestro campo. La educación está en constante evolución, y nosotros, como profesionales de la enseñanza, debemos estar preparados para adaptarnos y evolucionar junto con ella.</w:t>
        <w:br/>
        <w:br/>
        <w:t>En conclusión, ser profesor es un privilegio y una responsabilidad. Tenemos la oportunidad de moldear el futuro a través de la educación de nuestros estudiantes. Trabajemos juntos para crear un ambiente en el que todos los estudiantes se sientan seguros, valorados y motivados para aprender. Juntos, podemos marcar la diferencia en la vida de nuestros alumnos y contribuir a la construcción de una sociedad mejor.</w:t>
        <w:br/>
        <w:br/>
        <w:t>¡Gracias por su dedicación y compromiso como profesores!</w:t>
        <w:br/>
        <w:br/>
        <w:t>¡Que tengan un excelente día/tarde!</w:t>
        <w:br/>
        <w:br/>
        <w:t>(Nota: La palabra "buenos días/tardes" debe ser reemplazada por la apropiada según el momento en que se pronuncie el discurso)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