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UN PADRE EJEMPLAR</w:t>
      </w:r>
    </w:p>
    <w:p>
      <w:r>
        <w:t>Estimados amigos y familiares,</w:t>
        <w:br/>
        <w:br/>
        <w:t>Hoy me encuentro aquí frente a todos ustedes para rendir un homenaje a un hombre que ha sido un verdadero ejemplo de padre y que ha dejado una huella imborrable en nuestras vidas.</w:t>
        <w:br/>
        <w:br/>
        <w:t>Quiero iniciar este discurso expresando mi más profundo agradecimiento a mi padre, quien ha sido mi guía, mi sostén y mi inspiración a lo largo de los años. Estoy seguro de que muchos de ustedes pueden decir lo mismo, ya que este hombre ha tocado las vidas de tantas personas de manera positiva.</w:t>
        <w:br/>
        <w:br/>
        <w:t>Mi padre siempre ha sido el apoyo incondicional de nuestra familia, siempre dispuesto a ayudar y a brindar su amor y fortaleza. Su dedicación a nosotros ha sido impresionante, siempre presente en cada momento importante de nuestras vidas, desde los logros académicos, hasta los momentos difíciles de tristeza y desafíos. Siempre ha sabido cómo animarnos y motivarnos a superar cualquier obstáculo que se presente en nuestro camino.</w:t>
        <w:br/>
        <w:br/>
        <w:t>Además de ser un padre amoroso, también ha sido un ejemplo de diligencia y perseverancia. Su ética de trabajo ha sido ejemplar. Desde muy joven, ha sido una persona trabajadora y comprometida, siempre dispuesto a sacrificarse por el bienestar de su familia. Su esfuerzo incansable y su dedicación han sido un verdadero modelo a seguir para nosotros y nos han rodeado de un ambiente de responsabilidad y compromiso.</w:t>
        <w:br/>
        <w:br/>
        <w:t>Su compromiso con nuestros valores familiares también ha sido fundamental en nuestra crianza. Siempre nos ha enseñado a ser personas respetuosas, honestas y compasivas. Nos ha educado con una firmeza amorosa, pero también nos ha inculcado la importancia de valorar y respetar a los demás. Gracias a él, hemos aprendido a ser personas íntegras y solidarias, dispuestas a ayudar a los demás y a hacer una diferencia en nuestro entorno.</w:t>
        <w:br/>
        <w:br/>
        <w:t>Como padre, también ha sido un gran amigo. Su capacidad para escuchar y comprender ha sido una parte integral de nuestra relación. Siempre ha estado dispuesto a ofrecer su consejo sabio y su apoyo incondicional, y ha sido una fuente constante de inspiración y aliento. Su amor incondicional y su confianza en nosotros nos han dado el impulso para perseguir nuestros sueños y ser la mejor versión de nosotros mismos.</w:t>
        <w:br/>
        <w:br/>
        <w:t>Hoy, quiero agradecer a mi padre por todo lo que ha hecho por nosotros, por su sacrificio y dedicación, por su amor incondicional y por ser el mejor padre que podríamos haber pedido. Estoy seguro de que muchos de ustedes comparten estos sentimientos y saben lo afortunados que somos de tener a este hombre en nuestras vidas.</w:t>
        <w:br/>
        <w:br/>
        <w:t>En resumen, mi padre es un verdadero ejemplo de un padre ejemplar. Su amor, dedicación y compromiso han dejado una huella imborrable en nuestras vidas y siempre lo recordaremos como un hombre excepcional. Padre, hoy quiero que sepas lo agradecido que estoy por ti y quiero que recuerdes que siempre estaré aquí para ti, al igual que tú lo has estado para nosotros.</w:t>
        <w:br/>
        <w:br/>
        <w:t>Agradezco a todos por estar hoy aquí y por su apoyo y amor incondicional hacia mi padre. Que podamos todos aprender de su ejemplo y seguir sus pasos en nuestra vida diaria.</w:t>
        <w:br/>
        <w:br/>
        <w:t>¡Feliz día del padre!</w:t>
        <w:br/>
        <w:br/>
        <w:t>Muchas 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