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UN NIÑO DE PRIMARIA</w:t>
      </w:r>
    </w:p>
    <w:p>
      <w:r>
        <w:t>Queridos compañeros y compañeras,</w:t>
        <w:br/>
        <w:br/>
        <w:t>Hoy quiero dirigirme especialmente a ti, querido niño de primaria. Aunque quizás seas pequeño y estés comenzando tu camino en la escuela, quiero recordarte lo importante que eres y todo lo que puedes lograr.</w:t>
        <w:br/>
        <w:br/>
        <w:t>En tus ojos veo la curiosidad y la emoción por aprender cosas nuevas. Y quiero aprovechar este momento para recordarte que nunca dejes de preguntar, nunca dejes de buscar respuestas. En la escuela aprenderás muchas cosas, desde matemáticas y ciencias hasta historia y literatura. Cada día será una oportunidad para crecer y convertirte en una persona más sabia y preparada para enfrentar el mundo.</w:t>
        <w:br/>
        <w:br/>
        <w:t>Pero no solo te formarás académicamente. También aprenderás valores como el respeto, la tolerancia y la solidaridad. Estos son fundamentales para vivir en armonía con los demás y construir un mundo mejor. Cuando escuches a tus compañeros y respetes sus opiniones, verás cómo se fortalecen las amistades y se fomenta el trabajo en equipo.</w:t>
        <w:br/>
        <w:br/>
        <w:t>Recuerda que cada uno de nosotros tiene habilidades y talentos diferentes. Puede que seas muy bueno en matemáticas o tal vez en deporte. Independientemente de tus habilidades, lo importante es que siempre des tu mejor esfuerzo y nunca dejes de perseguir tus sueños. Si te caes, levántate y sigue adelante, porque solo así alcanzarás tus metas.</w:t>
        <w:br/>
        <w:br/>
        <w:t>En el camino, encontrarás obstáculos y dificultades. No te desanimes, porque cada obstáculo es una oportunidad para crecer y aprender. Siempre recuerda que no estás solo, tus profesores y compañeros estarán ahí para apoyarte y guiarte en cada paso.</w:t>
        <w:br/>
        <w:br/>
        <w:t>Y por último, pero no menos importante, nunca olvides disfrutar de cada momento. La vida es un regalo y cada día es una bendición. Disfruta de tus amigos, de las risas en el recreo y de cada experiencia que la escuela te ofrece. Aprovecha cada oportunidad para ser feliz y hacer felices a los demás.</w:t>
        <w:br/>
        <w:br/>
        <w:t>Querido niño de primaria, sé que tienes un futuro brillante por delante. Así que nunca dejes de soñar, de creer en ti mismo y de esforzarte por alcanzar tus sueños. Sigue aprendiendo, sigue explorando y nunca te rindas. El mundo te espera y estoy seguro de que dejarás huella en él.</w:t>
        <w:br/>
        <w:br/>
        <w:t>¡Mucho éxito en tu camino!</w:t>
        <w:br/>
        <w:br/>
        <w:t>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