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 MATRIMONIO</w:t>
      </w:r>
    </w:p>
    <w:p>
      <w:r>
        <w:t>Queridos amigos y seres queridos,</w:t>
        <w:br/>
        <w:br/>
        <w:t>Hoy nos reunimos aquí para celebrar el amor y la unión de dos almas, [nombre del novio] y [nombre de la novia], en el sagrado vínculo del matrimonio. Es verdaderamente un honor estar presentes en este día tan especial, compartiendo la alegría y la felicidad que emanan de esta pareja.</w:t>
        <w:br/>
        <w:br/>
        <w:t>El matrimonio es un compromiso sagrado, un pacto de amor y respeto mutuo. Es una promesa de apoyarse y amarse incondicionalmente, enfrentando juntos los desafíos que la vida les presente. Y hoy, estamos aquí para presenciar y honrar esta maravillosa unión.</w:t>
        <w:br/>
        <w:br/>
        <w:t>[nombre del novio] y [nombre de la novia], ustedes han llegado a este punto después de un largo camino de amor y complicidad. Han sido testigos el uno del otro en los momentos de felicidad y en los momentos difíciles, y han elegido caminar juntos de por vida. Hoy, frente a todos nosotros, están tomando una decisión que cambiará sus vidas para siempre: dar el siguiente paso hacia una vida compartida llena de amor, aventuras y aprendizaje mutuo.</w:t>
        <w:br/>
        <w:br/>
        <w:t>El matrimonio es mucho más que un evento, es la construcción diaria de un hogar lleno de amor, respeto y gratitud. Es un recordatorio constante de que el amor es un compromiso que requiere esfuerzo, dedicación y comprensión. El verdadero amor se nutre de la aceptación mutua, el perdón y el apoyo incondicional. Y estoy seguro de que ambos poseen estas cualidades en abundancia.</w:t>
        <w:br/>
        <w:br/>
        <w:t>En este día tan especial, quiero recordarles a [nombre del novio] y [nombre de la novia] que el matrimonio es un viaje en el que cada día se eligen el uno al otro. Se eligen incluso en los momentos más difíciles, cuando las diferencias pueden surgir y las peleas parecen interminables. Es ahí, en esos momentos de prueba, donde el amor verdadero se fortalece y se afianza aún más. Recuerden que el amor no es solo un sentimiento, es una elección diaria de hacer todo lo posible por la felicidad del otro.</w:t>
        <w:br/>
        <w:br/>
        <w:t>Como testigos de este compromiso, les pedimos a todos los presentes que los apoyen en su camino y les brinden su amor incondicional. Ayúdenlos a hacer frente a los desafíos y celebren con ellos en los momentos de alegría. El amor que hay entre [nombre del novio] y [nombre de la novia] es especial y merecedor de todas las bendiciones y buenos deseos que podemos ofrecerles.</w:t>
        <w:br/>
        <w:br/>
        <w:t>En nombre de todos los presentes, quiero felicitar a [nombre del novio] y [nombre de la novia] por su matrimonio. Este es solo el comienzo de un viaje maravilloso y emocionante que están a punto de emprender juntos. Permítanse amarse y ser amados, nutriendo cada día su conexión y creciendo juntos en el amor.</w:t>
        <w:br/>
        <w:br/>
        <w:t>Que la felicidad, la paz y el amor los acompañen en todas las etapas de su vida juntos. Que cada paso que den esté lleno de bendiciones y gratitud. Que su matrimonio les brinde la alegría y la satisfacción que buscan, y que estén siempre rodeados de amor, bendiciones y buenos deseos.</w:t>
        <w:br/>
        <w:br/>
        <w:t>Felicitaciones, [nombre del novio] y [nombre de la novia], les deseamos una vida llena de felicidad y amor duradero. ¡Brindemos por su amor y por este nuevo capítulo en sus vidas!</w:t>
        <w:br/>
        <w:br/>
        <w:t>¡Salud!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