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MAESTRO QUE SE JUBILA</w:t>
      </w:r>
    </w:p>
    <w:p>
      <w:r>
        <w:t>Buenos días a todos,</w:t>
        <w:br/>
        <w:br/>
        <w:t>Hoy nos encontramos aquí para celebrar un momento muy especial en la vida de uno de nuestros queridos maestros. Es un día lleno de emoción y gratitud, ya que nos reunimos para despedirnos de nuestro amado maestro que se jubila después de tantos años dedicados a la educación y enseñanza.</w:t>
        <w:br/>
        <w:br/>
        <w:t>A lo largo de los años, nuestro maestro ha dejado una huella imborrable en la vida de muchos estudiantes. Ha sido un guía, un mentor y un amigo para todos nosotros. Su pasión por la enseñanza y el compromiso con cada estudiante que ha pasado por su clase han sido evidentes en cada lección, en cada conversación y en cada momento de su carrera.</w:t>
        <w:br/>
        <w:br/>
        <w:t>Durante todos estos años, nuestro maestro ha sido un modelo a seguir para todos nosotros. Su dedicación, paciencia y amor por el aprendizaje han sido ejemplos que nos han inspirado a alcanzar nuestros sueños y superar cualquier obstáculo que se nos haya presentado en el camino.</w:t>
        <w:br/>
        <w:br/>
        <w:t>No solo ha compartido sus conocimientos y sabiduría con nosotros, sino que también nos ha brindado apoyo emocional cuando lo hemos necesitado. Siempre ha estado dispuesto a escucharnos, a comprendernos y a guiarnos en el camino hacia el éxito.</w:t>
        <w:br/>
        <w:br/>
        <w:t>Cada día en su aula ha sido una experiencia enriquecedora. Su habilidad para motivarnos, su energía contagiante y su pasión por el aprendizaje han hecho que cada clase sea memorable. Nos ha animado a desafiarnos a nosotros mismos, a explorar nuevas ideas y a buscar siempre el conocimiento.</w:t>
        <w:br/>
        <w:br/>
        <w:t>Hoy, mientras nos despedimos de nuestro maestro, queremos expresar nuestra más sincera gratitud. Gracias por su dedicación, por su vocación y por su inquebrantable compromiso con la educación. Gracias por ser un maestro excepcional y un ejemplo a seguir para todos nosotros.</w:t>
        <w:br/>
        <w:br/>
        <w:t>Siempre recordaremos los momentos compartidos en el aula, las risas, los desafíos y las lecciones aprendidas. Sus enseñanzas nos han preparado no solo para los desafíos académicos, sino también para los desafíos de la vida.</w:t>
        <w:br/>
        <w:br/>
        <w:t>Aunque es triste verlo partir, sabemos que su legado perdurará en cada uno de nosotros. Su pasión por la enseñanza y su impacto en nuestras vidas nunca se desvanecerán. Nos sentimos agradecidos por haber tenido la oportunidad de ser sus estudiantes y tenerlo como nuestro maestro.</w:t>
        <w:br/>
        <w:br/>
        <w:t>En este día especial, quiero despedirme en nombre de todos los estudiantes y agradecerle por todo el amor, el conocimiento y la dedicación que ha compartido con nosotros. Le deseamos una jubilación llena de felicidad, tranquilidad y la oportunidad de disfrutar de los frutos de su arduo trabajo.</w:t>
        <w:br/>
        <w:br/>
        <w:t>Gracias por todo, maestro. Siempre te recordaremos con cariño y gratitud.</w:t>
        <w:br/>
        <w:br/>
        <w:t>¡Feliz jubilación!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