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UN JUBILADO</w:t>
      </w:r>
    </w:p>
    <w:p>
      <w:r>
        <w:t>Queridos amigos y familiares,</w:t>
        <w:br/>
        <w:br/>
        <w:t>Hoy nos encontramos aquí para celebrar y honrar a un ser muy especial en nuestras vidas: nuestro querido [nombre del jubilado]. Este día marca el final de una etapa significativa en su vida y el comienzo de un merecido descanso después de años de arduo trabajo y dedicación.</w:t>
        <w:br/>
        <w:br/>
        <w:t>Nos encontramos ante un momento lleno de emociones encontradas. Por un lado, sentimos tristeza al ver partir a alguien que ha sido una parte tan importante de nuestras vidas y de la comunidad en la que se ha desempeñado. Pero por otro lado, también sentimos alegría y gratitud por todos los logros y sacrificios que [nombre del jubilado] ha realizado a lo largo de su carrera profesional.</w:t>
        <w:br/>
        <w:br/>
        <w:t>Cuando reflexionamos sobre su trayectoria, es imposible no destacar el trabajo incansable y la pasión que ha dedicado a su labor. [Nombre del jubilado] ha dejado una huella imborrable en todos los que ha conocido, tanto personal como profesionalmente. Su ética de trabajo, su integridad y su dedicación son ejemplos dignos de admiración.</w:t>
        <w:br/>
        <w:br/>
        <w:t>Durante todos estos años, [nombre del jubilado] ha sido más que un simple colega o compañero de trabajo. Ha sido un mentor, un confidente y un amigo. Siempre estuvo dispuesto a brindar su apoyo, compartir su sabiduría y ser un guía para todos nosotros. Nunca olvidaremos sus palabras alentadoras, sus palabras de sabiduría y su capacidad para sacar lo mejor de cada uno de nosotros.</w:t>
        <w:br/>
        <w:br/>
        <w:t>Además de su contribución a nuestra comunidad, [nombre del jubilado] también ha sido un pilar dentro de su propia familia. Su amor incondicional, su generosidad y su liderazgo han dejado una marca profunda en cada miembro de su familia. Han sido sus valores y su ejemplo los que han guiado y moldeado el camino de aquellos que han tenido la suerte de estar cerca de él.</w:t>
        <w:br/>
        <w:br/>
        <w:t>Hoy, al despedirnos de [nombre del jubilado] en su merecido retiro, queremos expresar nuestro agradecimiento por todo lo que ha hecho y todo lo que ha sido. Su legado perdurará en nuestros corazones y en la memoria colectiva de todos aquellos que han sido tocados por sus enseñanzas y su labor.</w:t>
        <w:br/>
        <w:br/>
        <w:t>A nombre de todos los presentes, quiero extender mi más sincero agradecimiento y reconocimiento a [nombre del jubilado] por su dedicación, su pasión y su inquebrantable compromiso. Le deseamos a usted y a su familia una jubilación llena de felicidad, paz y salud. Que este nuevo capítulo de su vida esté repleto de aventuras, momentos de alegría y la oportunidad de disfrutar plenamente de las cosas que siempre anheló.</w:t>
        <w:br/>
        <w:br/>
        <w:t>Gracias, [nombre del jubilado], por todo lo que has hecho y por todo lo que eres. Hoy rendimos homenaje a un hombre excepcional y le deseamos un feliz retiro.</w:t>
        <w:br/>
        <w:br/>
        <w:t>¡Felicitaciones y felicidades por su jubilación!</w:t>
        <w:br/>
        <w:br/>
        <w:t>[Nombre del orador]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