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HIJO</w:t>
      </w:r>
    </w:p>
    <w:p>
      <w:r>
        <w:t>Querido hijo,</w:t>
        <w:br/>
        <w:br/>
        <w:t>Hoy quiero dirigirme a ti en forma de un discurso, para expresarte mi amor, orgullo y gratitud por la persona increíble que te has convertido.</w:t>
        <w:br/>
        <w:br/>
        <w:t>Desde el momento en que supe que iba a ser padre, mis sueños y esperanzas se centraron en ti. Cada día desde entonces, he sido testigo del crecimiento y desarrollo de tu personalidad, tus habilidades y tus valores. Y te digo con todo mi corazón, que estoy profundamente orgulloso de lo que has logrado hasta ahora.</w:t>
        <w:br/>
        <w:br/>
        <w:t>Has demostrado una tenacidad y una determinación que son admirables. Enfrentaste los desafíos de la vida con valentía y te levantaste después de cada caída. Tu espíritu nunca se ha rendido y siempre has buscado las soluciones a los problemas que se presentan. Eres un verdadero ejemplo de resiliencia y perseverancia.</w:t>
        <w:br/>
        <w:br/>
        <w:t>Pero más allá de tus logros académicos o profesionales, quiero destacar las cualidades humanas que te definen. Eres una persona compasiva, empática y entregada a los demás. Tu generosidad no conoce límites y siempre estás dispuesto a ayudar a aquellos que lo necesitan. Tu capacidad de comprender, escuchar y ofrecer apoyo ha tocado la vida de muchas personas, y estoy seguro de que seguirás siendo una fuerza positiva en el mundo.</w:t>
        <w:br/>
        <w:br/>
        <w:t>Quiero agradecerte por ser un buen hijo. Tu respeto, amor y dedicación hacia nuestra familia son invaluables. Siempre has estado dispuesto a dar un paso adelante para cuidar de tus hermanos, para ser un ejemplo para ellos y para ser un apoyo para tu madre y para mí. Tu presencia en nuestras vidas ha sido un regalo, y no hay palabras suficientes para expresar la gratitud que siento por tener a un hijo tan maravilloso como tú.</w:t>
        <w:br/>
        <w:br/>
        <w:t>A medida que avanzas en tu camino, quiero animarte a seguir siendo fiel a ti mismo. Nunca pierdas de vista tus sueños y metas, y sigue persiguiéndolos con pasión y determinación. No te detengas ante los obstáculos, sino que aprende de ellos y continúa creciendo. Nunca pierdas esa hermosa forma de ver el mundo y de amar a los demás.</w:t>
        <w:br/>
        <w:br/>
        <w:t>Sé que el futuro tiene muchas incertidumbres y desafíos, pero tengo plena confianza en que serás capaz de superarlos. Creo en ti y en tu capacidad de hacer una diferencia en el mundo. Confía en tus habilidades y nunca dudes de tu valía.</w:t>
        <w:br/>
        <w:br/>
        <w:t>Hijo, siempre estaré aquí para ti, apoyándote en cada paso del camino. Mi amor por ti es incondicional y eterno. Estoy emocionado por ver lo que el futuro te depara y sé que alcanzarás grandes cosas. Recuerda siempre que eres amado y que tienes en ti todo lo que necesitas para tener una vida plena y feliz.</w:t>
        <w:br/>
        <w:br/>
        <w:t>Te quiero más de lo que las palabras pueden expresar.</w:t>
        <w:br/>
        <w:br/>
        <w:t>Con todo mi amor,</w:t>
        <w:br/>
        <w:t>Tu padre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